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E0" w:rsidRPr="005041E0" w:rsidRDefault="005041E0" w:rsidP="005041E0">
      <w:pPr>
        <w:pStyle w:val="BodyText2"/>
        <w:spacing w:line="276" w:lineRule="auto"/>
        <w:jc w:val="center"/>
        <w:rPr>
          <w:b/>
          <w:bCs/>
          <w:sz w:val="28"/>
        </w:rPr>
      </w:pPr>
      <w:r w:rsidRPr="005041E0">
        <w:rPr>
          <w:b/>
          <w:bCs/>
          <w:sz w:val="28"/>
        </w:rPr>
        <w:t>ANALISI</w:t>
      </w:r>
      <w:r w:rsidRPr="005041E0">
        <w:rPr>
          <w:b/>
          <w:bCs/>
          <w:sz w:val="28"/>
          <w:lang w:val="en-ID"/>
        </w:rPr>
        <w:t>S</w:t>
      </w:r>
      <w:r w:rsidRPr="005041E0">
        <w:rPr>
          <w:b/>
          <w:bCs/>
          <w:sz w:val="28"/>
        </w:rPr>
        <w:t xml:space="preserve"> POTENSI SEKTOR PERTANIAN DI KABUPATEN SOLOK SELATAN</w:t>
      </w:r>
    </w:p>
    <w:p w:rsidR="005B7A36" w:rsidRDefault="005B7A36"/>
    <w:p w:rsidR="005B7A36" w:rsidRDefault="005041E0">
      <w:pPr>
        <w:jc w:val="center"/>
        <w:rPr>
          <w:b/>
          <w:bCs/>
          <w:vertAlign w:val="superscript"/>
        </w:rPr>
      </w:pPr>
      <w:bookmarkStart w:id="0" w:name="_GoBack"/>
      <w:bookmarkEnd w:id="0"/>
      <w:r>
        <w:rPr>
          <w:b/>
          <w:bCs/>
        </w:rPr>
        <w:t>Zahratul Khaira</w:t>
      </w:r>
      <w:r w:rsidR="009C2C73">
        <w:rPr>
          <w:b/>
          <w:bCs/>
          <w:vertAlign w:val="superscript"/>
        </w:rPr>
        <w:t>1</w:t>
      </w:r>
      <w:r w:rsidR="009C2C73">
        <w:rPr>
          <w:b/>
          <w:bCs/>
        </w:rPr>
        <w:t xml:space="preserve">, </w:t>
      </w:r>
      <w:proofErr w:type="spellStart"/>
      <w:r w:rsidR="009C2C73">
        <w:rPr>
          <w:b/>
          <w:bCs/>
        </w:rPr>
        <w:t>Nurul</w:t>
      </w:r>
      <w:proofErr w:type="spellEnd"/>
      <w:r w:rsidR="009C2C73">
        <w:rPr>
          <w:b/>
          <w:bCs/>
        </w:rPr>
        <w:t xml:space="preserve"> Huda</w:t>
      </w:r>
      <w:r>
        <w:rPr>
          <w:b/>
          <w:bCs/>
          <w:vertAlign w:val="superscript"/>
        </w:rPr>
        <w:t>2</w:t>
      </w:r>
    </w:p>
    <w:p w:rsidR="005B7A36" w:rsidRDefault="009C2C73">
      <w:pPr>
        <w:jc w:val="center"/>
      </w:pPr>
      <w:proofErr w:type="spellStart"/>
      <w:r>
        <w:rPr>
          <w:b/>
        </w:rPr>
        <w:t>Jurusan</w:t>
      </w:r>
      <w:proofErr w:type="spellEnd"/>
      <w:r>
        <w:rPr>
          <w:b/>
        </w:rPr>
        <w:t xml:space="preserve"> </w:t>
      </w:r>
      <w:proofErr w:type="spellStart"/>
      <w:r>
        <w:rPr>
          <w:b/>
        </w:rPr>
        <w:t>Ekonomi</w:t>
      </w:r>
      <w:proofErr w:type="spellEnd"/>
      <w:r>
        <w:rPr>
          <w:b/>
        </w:rPr>
        <w:t xml:space="preserve"> Pembangunan</w:t>
      </w:r>
      <w:r>
        <w:rPr>
          <w:b/>
        </w:rPr>
        <w:t xml:space="preserve"> </w:t>
      </w:r>
      <w:proofErr w:type="spellStart"/>
      <w:r>
        <w:rPr>
          <w:b/>
        </w:rPr>
        <w:t>Fakultas</w:t>
      </w:r>
      <w:proofErr w:type="spellEnd"/>
      <w:r>
        <w:rPr>
          <w:b/>
        </w:rPr>
        <w:t xml:space="preserve"> </w:t>
      </w:r>
      <w:proofErr w:type="spellStart"/>
      <w:r>
        <w:rPr>
          <w:b/>
        </w:rPr>
        <w:t>Ekonomi</w:t>
      </w:r>
      <w:proofErr w:type="spellEnd"/>
      <w:r>
        <w:rPr>
          <w:b/>
        </w:rPr>
        <w:t xml:space="preserve"> </w:t>
      </w:r>
      <w:proofErr w:type="spellStart"/>
      <w:r>
        <w:rPr>
          <w:b/>
        </w:rPr>
        <w:t>dan</w:t>
      </w:r>
      <w:proofErr w:type="spellEnd"/>
      <w:r>
        <w:rPr>
          <w:b/>
        </w:rPr>
        <w:t xml:space="preserve"> </w:t>
      </w:r>
      <w:proofErr w:type="spellStart"/>
      <w:r>
        <w:rPr>
          <w:b/>
        </w:rPr>
        <w:t>Bisnis</w:t>
      </w:r>
      <w:proofErr w:type="spellEnd"/>
      <w:r>
        <w:t xml:space="preserve"> </w:t>
      </w:r>
      <w:proofErr w:type="spellStart"/>
      <w:r>
        <w:rPr>
          <w:b/>
        </w:rPr>
        <w:t>Universitas</w:t>
      </w:r>
      <w:proofErr w:type="spellEnd"/>
      <w:r>
        <w:rPr>
          <w:b/>
        </w:rPr>
        <w:t xml:space="preserve"> Bung </w:t>
      </w:r>
      <w:proofErr w:type="spellStart"/>
      <w:r>
        <w:rPr>
          <w:b/>
        </w:rPr>
        <w:t>Hatta</w:t>
      </w:r>
      <w:proofErr w:type="spellEnd"/>
      <w:r>
        <w:t xml:space="preserve"> </w:t>
      </w:r>
    </w:p>
    <w:p w:rsidR="005B7A36" w:rsidRDefault="009C2C73">
      <w:pPr>
        <w:jc w:val="center"/>
      </w:pPr>
      <w:r>
        <w:t xml:space="preserve">Email: </w:t>
      </w:r>
      <w:r>
        <w:rPr>
          <w:rFonts w:eastAsia="Calibri"/>
        </w:rPr>
        <w:t xml:space="preserve"> </w:t>
      </w:r>
      <w:hyperlink r:id="rId6" w:history="1">
        <w:r w:rsidR="005041E0" w:rsidRPr="008B2F51">
          <w:rPr>
            <w:rStyle w:val="Hyperlink"/>
            <w:rFonts w:eastAsia="Calibri"/>
            <w:sz w:val="24"/>
          </w:rPr>
          <w:t>zahratulkhaira248@gmail.com</w:t>
        </w:r>
      </w:hyperlink>
      <w:r>
        <w:rPr>
          <w:rFonts w:eastAsia="Calibri"/>
          <w:color w:val="0000FF"/>
          <w:sz w:val="24"/>
        </w:rPr>
        <w:t>,</w:t>
      </w:r>
      <w:r>
        <w:rPr>
          <w:rFonts w:eastAsia="Calibri"/>
          <w:color w:val="0000FF"/>
          <w:sz w:val="24"/>
          <w:u w:val="single"/>
        </w:rPr>
        <w:t xml:space="preserve"> </w:t>
      </w:r>
      <w:hyperlink r:id="rId7" w:history="1">
        <w:r>
          <w:rPr>
            <w:rStyle w:val="Hyperlink"/>
            <w:rFonts w:eastAsia="Calibri"/>
            <w:sz w:val="24"/>
          </w:rPr>
          <w:t>nurulhuda114@yahoo.com</w:t>
        </w:r>
      </w:hyperlink>
    </w:p>
    <w:p w:rsidR="005B7A36" w:rsidRDefault="005B7A36">
      <w:pPr>
        <w:jc w:val="center"/>
        <w:rPr>
          <w:b/>
          <w:bCs/>
          <w:vertAlign w:val="superscript"/>
        </w:rPr>
      </w:pPr>
    </w:p>
    <w:p w:rsidR="005B7A36" w:rsidRDefault="005B7A36">
      <w:pPr>
        <w:rPr>
          <w:b/>
          <w:bCs/>
        </w:rPr>
        <w:sectPr w:rsidR="005B7A36">
          <w:pgSz w:w="11906" w:h="16838"/>
          <w:pgMar w:top="1440" w:right="1800" w:bottom="1440" w:left="1800" w:header="720" w:footer="720" w:gutter="0"/>
          <w:cols w:space="720"/>
          <w:docGrid w:linePitch="360"/>
        </w:sectPr>
      </w:pPr>
    </w:p>
    <w:p w:rsidR="005B7A36" w:rsidRDefault="009C2C73" w:rsidP="00A771A6">
      <w:pPr>
        <w:spacing w:after="240"/>
        <w:rPr>
          <w:b/>
          <w:bCs/>
        </w:rPr>
      </w:pPr>
      <w:r>
        <w:rPr>
          <w:b/>
          <w:bCs/>
        </w:rPr>
        <w:lastRenderedPageBreak/>
        <w:t>PENDAHULUAN</w:t>
      </w:r>
    </w:p>
    <w:p w:rsidR="00A771A6" w:rsidRDefault="005041E0" w:rsidP="00A771A6">
      <w:pPr>
        <w:ind w:firstLine="567"/>
        <w:jc w:val="both"/>
        <w:rPr>
          <w:color w:val="000000" w:themeColor="text1"/>
          <w:szCs w:val="24"/>
        </w:rPr>
      </w:pPr>
      <w:proofErr w:type="spellStart"/>
      <w:r w:rsidRPr="00463312">
        <w:rPr>
          <w:color w:val="000000" w:themeColor="text1"/>
          <w:szCs w:val="24"/>
        </w:rPr>
        <w:t>Pada</w:t>
      </w:r>
      <w:proofErr w:type="spellEnd"/>
      <w:r w:rsidRPr="00463312">
        <w:rPr>
          <w:color w:val="000000" w:themeColor="text1"/>
          <w:szCs w:val="24"/>
        </w:rPr>
        <w:t xml:space="preserve"> </w:t>
      </w:r>
      <w:proofErr w:type="spellStart"/>
      <w:r w:rsidRPr="00463312">
        <w:rPr>
          <w:color w:val="000000" w:themeColor="text1"/>
          <w:szCs w:val="24"/>
        </w:rPr>
        <w:t>dasarnya</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merupakan</w:t>
      </w:r>
      <w:proofErr w:type="spellEnd"/>
      <w:r w:rsidRPr="00463312">
        <w:rPr>
          <w:color w:val="000000" w:themeColor="text1"/>
          <w:szCs w:val="24"/>
        </w:rPr>
        <w:t xml:space="preserve"> </w:t>
      </w:r>
      <w:proofErr w:type="spellStart"/>
      <w:r w:rsidRPr="00463312">
        <w:rPr>
          <w:color w:val="000000" w:themeColor="text1"/>
          <w:szCs w:val="24"/>
        </w:rPr>
        <w:t>bagian</w:t>
      </w:r>
      <w:proofErr w:type="spellEnd"/>
      <w:r w:rsidRPr="00463312">
        <w:rPr>
          <w:color w:val="000000" w:themeColor="text1"/>
          <w:szCs w:val="24"/>
        </w:rPr>
        <w:t xml:space="preserve"> yang </w:t>
      </w:r>
      <w:proofErr w:type="spellStart"/>
      <w:r w:rsidRPr="00463312">
        <w:rPr>
          <w:color w:val="000000" w:themeColor="text1"/>
          <w:szCs w:val="24"/>
        </w:rPr>
        <w:t>terintegrasi</w:t>
      </w:r>
      <w:proofErr w:type="spellEnd"/>
      <w:r w:rsidRPr="00463312">
        <w:rPr>
          <w:color w:val="000000" w:themeColor="text1"/>
          <w:szCs w:val="24"/>
        </w:rPr>
        <w:t xml:space="preserve"> </w:t>
      </w:r>
      <w:proofErr w:type="spellStart"/>
      <w:r w:rsidRPr="00463312">
        <w:rPr>
          <w:color w:val="000000" w:themeColor="text1"/>
          <w:szCs w:val="24"/>
        </w:rPr>
        <w:t>dengan</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w:t>
      </w:r>
      <w:proofErr w:type="spellStart"/>
      <w:r w:rsidRPr="00463312">
        <w:rPr>
          <w:color w:val="000000" w:themeColor="text1"/>
          <w:szCs w:val="24"/>
        </w:rPr>
        <w:t>nasional</w:t>
      </w:r>
      <w:proofErr w:type="spellEnd"/>
      <w:r w:rsidRPr="00463312">
        <w:rPr>
          <w:color w:val="000000" w:themeColor="text1"/>
          <w:szCs w:val="24"/>
        </w:rPr>
        <w:t xml:space="preserve">. Pembangunan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diarahkan</w:t>
      </w:r>
      <w:proofErr w:type="spellEnd"/>
      <w:r w:rsidRPr="00463312">
        <w:rPr>
          <w:color w:val="000000" w:themeColor="text1"/>
          <w:szCs w:val="24"/>
        </w:rPr>
        <w:t xml:space="preserve"> </w:t>
      </w:r>
      <w:proofErr w:type="spellStart"/>
      <w:r w:rsidRPr="00463312">
        <w:rPr>
          <w:color w:val="000000" w:themeColor="text1"/>
          <w:szCs w:val="24"/>
        </w:rPr>
        <w:t>untuk</w:t>
      </w:r>
      <w:proofErr w:type="spellEnd"/>
      <w:r w:rsidRPr="00463312">
        <w:rPr>
          <w:color w:val="000000" w:themeColor="text1"/>
          <w:szCs w:val="24"/>
        </w:rPr>
        <w:t xml:space="preserve"> </w:t>
      </w:r>
      <w:proofErr w:type="spellStart"/>
      <w:r w:rsidRPr="00463312">
        <w:rPr>
          <w:color w:val="000000" w:themeColor="text1"/>
          <w:szCs w:val="24"/>
        </w:rPr>
        <w:t>mencapai</w:t>
      </w:r>
      <w:proofErr w:type="spellEnd"/>
      <w:r w:rsidRPr="00463312">
        <w:rPr>
          <w:color w:val="000000" w:themeColor="text1"/>
          <w:szCs w:val="24"/>
        </w:rPr>
        <w:t xml:space="preserve"> target </w:t>
      </w:r>
      <w:proofErr w:type="spellStart"/>
      <w:r w:rsidRPr="00463312">
        <w:rPr>
          <w:color w:val="000000" w:themeColor="text1"/>
          <w:szCs w:val="24"/>
        </w:rPr>
        <w:t>nasional</w:t>
      </w:r>
      <w:proofErr w:type="spellEnd"/>
      <w:r w:rsidRPr="00463312">
        <w:rPr>
          <w:color w:val="000000" w:themeColor="text1"/>
          <w:szCs w:val="24"/>
        </w:rPr>
        <w:t xml:space="preserve"> yang </w:t>
      </w:r>
      <w:proofErr w:type="spellStart"/>
      <w:r w:rsidRPr="00463312">
        <w:rPr>
          <w:color w:val="000000" w:themeColor="text1"/>
          <w:szCs w:val="24"/>
        </w:rPr>
        <w:t>disesuaikan</w:t>
      </w:r>
      <w:proofErr w:type="spellEnd"/>
      <w:r w:rsidRPr="00463312">
        <w:rPr>
          <w:color w:val="000000" w:themeColor="text1"/>
          <w:szCs w:val="24"/>
        </w:rPr>
        <w:t xml:space="preserve"> </w:t>
      </w:r>
      <w:proofErr w:type="spellStart"/>
      <w:r w:rsidRPr="00463312">
        <w:rPr>
          <w:color w:val="000000" w:themeColor="text1"/>
          <w:szCs w:val="24"/>
        </w:rPr>
        <w:t>dengan</w:t>
      </w:r>
      <w:proofErr w:type="spellEnd"/>
      <w:r w:rsidRPr="00463312">
        <w:rPr>
          <w:color w:val="000000" w:themeColor="text1"/>
          <w:szCs w:val="24"/>
        </w:rPr>
        <w:t xml:space="preserve"> </w:t>
      </w:r>
      <w:proofErr w:type="spellStart"/>
      <w:r w:rsidRPr="00463312">
        <w:rPr>
          <w:color w:val="000000" w:themeColor="text1"/>
          <w:szCs w:val="24"/>
        </w:rPr>
        <w:t>potensi</w:t>
      </w:r>
      <w:proofErr w:type="spellEnd"/>
      <w:r w:rsidRPr="00463312">
        <w:rPr>
          <w:color w:val="000000" w:themeColor="text1"/>
          <w:szCs w:val="24"/>
        </w:rPr>
        <w:t xml:space="preserve">, </w:t>
      </w:r>
      <w:proofErr w:type="spellStart"/>
      <w:r w:rsidRPr="00463312">
        <w:rPr>
          <w:color w:val="000000" w:themeColor="text1"/>
          <w:szCs w:val="24"/>
        </w:rPr>
        <w:t>aspirasi</w:t>
      </w:r>
      <w:proofErr w:type="spellEnd"/>
      <w:r w:rsidRPr="00463312">
        <w:rPr>
          <w:color w:val="000000" w:themeColor="text1"/>
          <w:szCs w:val="24"/>
        </w:rPr>
        <w:t xml:space="preserve">, </w:t>
      </w:r>
      <w:proofErr w:type="spellStart"/>
      <w:r w:rsidRPr="00463312">
        <w:rPr>
          <w:color w:val="000000" w:themeColor="text1"/>
          <w:szCs w:val="24"/>
        </w:rPr>
        <w:t>dan</w:t>
      </w:r>
      <w:proofErr w:type="spellEnd"/>
      <w:r w:rsidRPr="00463312">
        <w:rPr>
          <w:color w:val="000000" w:themeColor="text1"/>
          <w:szCs w:val="24"/>
        </w:rPr>
        <w:t xml:space="preserve"> </w:t>
      </w:r>
      <w:proofErr w:type="spellStart"/>
      <w:r w:rsidRPr="00463312">
        <w:rPr>
          <w:color w:val="000000" w:themeColor="text1"/>
          <w:szCs w:val="24"/>
        </w:rPr>
        <w:t>masalah</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di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Maka</w:t>
      </w:r>
      <w:proofErr w:type="spellEnd"/>
      <w:r w:rsidRPr="00463312">
        <w:rPr>
          <w:color w:val="000000" w:themeColor="text1"/>
          <w:szCs w:val="24"/>
        </w:rPr>
        <w:t xml:space="preserve"> </w:t>
      </w:r>
      <w:proofErr w:type="spellStart"/>
      <w:r w:rsidRPr="00463312">
        <w:rPr>
          <w:color w:val="000000" w:themeColor="text1"/>
          <w:szCs w:val="24"/>
        </w:rPr>
        <w:t>dari</w:t>
      </w:r>
      <w:proofErr w:type="spellEnd"/>
      <w:r w:rsidRPr="00463312">
        <w:rPr>
          <w:color w:val="000000" w:themeColor="text1"/>
          <w:szCs w:val="24"/>
        </w:rPr>
        <w:t xml:space="preserve"> </w:t>
      </w:r>
      <w:proofErr w:type="spellStart"/>
      <w:r w:rsidRPr="00463312">
        <w:rPr>
          <w:color w:val="000000" w:themeColor="text1"/>
          <w:szCs w:val="24"/>
        </w:rPr>
        <w:t>itu</w:t>
      </w:r>
      <w:proofErr w:type="spellEnd"/>
      <w:r w:rsidRPr="00463312">
        <w:rPr>
          <w:color w:val="000000" w:themeColor="text1"/>
          <w:szCs w:val="24"/>
        </w:rPr>
        <w:t xml:space="preserve">, </w:t>
      </w:r>
      <w:proofErr w:type="spellStart"/>
      <w:r w:rsidRPr="00463312">
        <w:rPr>
          <w:color w:val="000000" w:themeColor="text1"/>
          <w:szCs w:val="24"/>
        </w:rPr>
        <w:t>upaya</w:t>
      </w:r>
      <w:proofErr w:type="spellEnd"/>
      <w:r w:rsidRPr="00463312">
        <w:rPr>
          <w:color w:val="000000" w:themeColor="text1"/>
          <w:szCs w:val="24"/>
        </w:rPr>
        <w:t xml:space="preserve"> </w:t>
      </w:r>
      <w:proofErr w:type="spellStart"/>
      <w:r w:rsidRPr="00463312">
        <w:rPr>
          <w:color w:val="000000" w:themeColor="text1"/>
          <w:szCs w:val="24"/>
        </w:rPr>
        <w:t>terwujudnya</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w:t>
      </w:r>
      <w:proofErr w:type="spellStart"/>
      <w:r w:rsidRPr="00463312">
        <w:rPr>
          <w:color w:val="000000" w:themeColor="text1"/>
          <w:szCs w:val="24"/>
        </w:rPr>
        <w:t>nasional</w:t>
      </w:r>
      <w:proofErr w:type="spellEnd"/>
      <w:r w:rsidRPr="00463312">
        <w:rPr>
          <w:color w:val="000000" w:themeColor="text1"/>
          <w:szCs w:val="24"/>
        </w:rPr>
        <w:t xml:space="preserve"> </w:t>
      </w:r>
      <w:proofErr w:type="spellStart"/>
      <w:r w:rsidRPr="00463312">
        <w:rPr>
          <w:color w:val="000000" w:themeColor="text1"/>
          <w:szCs w:val="24"/>
        </w:rPr>
        <w:t>merupakan</w:t>
      </w:r>
      <w:proofErr w:type="spellEnd"/>
      <w:r w:rsidRPr="00463312">
        <w:rPr>
          <w:color w:val="000000" w:themeColor="text1"/>
          <w:szCs w:val="24"/>
        </w:rPr>
        <w:t xml:space="preserve"> </w:t>
      </w:r>
      <w:proofErr w:type="spellStart"/>
      <w:r w:rsidRPr="00463312">
        <w:rPr>
          <w:color w:val="000000" w:themeColor="text1"/>
          <w:szCs w:val="24"/>
        </w:rPr>
        <w:t>tanggung</w:t>
      </w:r>
      <w:proofErr w:type="spellEnd"/>
      <w:r w:rsidRPr="00463312">
        <w:rPr>
          <w:color w:val="000000" w:themeColor="text1"/>
          <w:szCs w:val="24"/>
        </w:rPr>
        <w:t xml:space="preserve"> </w:t>
      </w:r>
      <w:proofErr w:type="spellStart"/>
      <w:r w:rsidRPr="00463312">
        <w:rPr>
          <w:color w:val="000000" w:themeColor="text1"/>
          <w:szCs w:val="24"/>
        </w:rPr>
        <w:t>jawab</w:t>
      </w:r>
      <w:proofErr w:type="spellEnd"/>
      <w:r w:rsidRPr="00463312">
        <w:rPr>
          <w:color w:val="000000" w:themeColor="text1"/>
          <w:szCs w:val="24"/>
        </w:rPr>
        <w:t xml:space="preserve"> </w:t>
      </w:r>
      <w:proofErr w:type="spellStart"/>
      <w:r w:rsidRPr="00463312">
        <w:rPr>
          <w:color w:val="000000" w:themeColor="text1"/>
          <w:szCs w:val="24"/>
        </w:rPr>
        <w:t>bersama</w:t>
      </w:r>
      <w:proofErr w:type="spellEnd"/>
      <w:r w:rsidRPr="00463312">
        <w:rPr>
          <w:color w:val="000000" w:themeColor="text1"/>
          <w:szCs w:val="24"/>
        </w:rPr>
        <w:t xml:space="preserve"> </w:t>
      </w:r>
      <w:proofErr w:type="spellStart"/>
      <w:r w:rsidRPr="00463312">
        <w:rPr>
          <w:color w:val="000000" w:themeColor="text1"/>
          <w:szCs w:val="24"/>
        </w:rPr>
        <w:t>pemerintah</w:t>
      </w:r>
      <w:proofErr w:type="spellEnd"/>
      <w:r w:rsidRPr="00463312">
        <w:rPr>
          <w:color w:val="000000" w:themeColor="text1"/>
          <w:szCs w:val="24"/>
        </w:rPr>
        <w:t xml:space="preserve"> </w:t>
      </w:r>
      <w:proofErr w:type="spellStart"/>
      <w:r w:rsidRPr="00463312">
        <w:rPr>
          <w:color w:val="000000" w:themeColor="text1"/>
          <w:szCs w:val="24"/>
        </w:rPr>
        <w:t>pusat</w:t>
      </w:r>
      <w:proofErr w:type="spellEnd"/>
      <w:r w:rsidRPr="00463312">
        <w:rPr>
          <w:color w:val="000000" w:themeColor="text1"/>
          <w:szCs w:val="24"/>
        </w:rPr>
        <w:t xml:space="preserve">, </w:t>
      </w:r>
      <w:proofErr w:type="spellStart"/>
      <w:r w:rsidRPr="00463312">
        <w:rPr>
          <w:color w:val="000000" w:themeColor="text1"/>
          <w:szCs w:val="24"/>
        </w:rPr>
        <w:t>provinsi</w:t>
      </w:r>
      <w:proofErr w:type="spellEnd"/>
      <w:r w:rsidRPr="00463312">
        <w:rPr>
          <w:color w:val="000000" w:themeColor="text1"/>
          <w:szCs w:val="24"/>
        </w:rPr>
        <w:t xml:space="preserve">, </w:t>
      </w:r>
      <w:proofErr w:type="spellStart"/>
      <w:r w:rsidRPr="00463312">
        <w:rPr>
          <w:color w:val="000000" w:themeColor="text1"/>
          <w:szCs w:val="24"/>
        </w:rPr>
        <w:t>dan</w:t>
      </w:r>
      <w:proofErr w:type="spellEnd"/>
      <w:r w:rsidRPr="00463312">
        <w:rPr>
          <w:color w:val="000000" w:themeColor="text1"/>
          <w:szCs w:val="24"/>
        </w:rPr>
        <w:t xml:space="preserve"> </w:t>
      </w:r>
      <w:proofErr w:type="spellStart"/>
      <w:r w:rsidRPr="00463312">
        <w:rPr>
          <w:color w:val="000000" w:themeColor="text1"/>
          <w:szCs w:val="24"/>
        </w:rPr>
        <w:t>kabupaten</w:t>
      </w:r>
      <w:proofErr w:type="spellEnd"/>
      <w:r w:rsidRPr="00463312">
        <w:rPr>
          <w:color w:val="000000" w:themeColor="text1"/>
          <w:szCs w:val="24"/>
        </w:rPr>
        <w:t>/</w:t>
      </w:r>
      <w:proofErr w:type="spellStart"/>
      <w:r w:rsidRPr="00463312">
        <w:rPr>
          <w:color w:val="000000" w:themeColor="text1"/>
          <w:szCs w:val="24"/>
        </w:rPr>
        <w:t>kota</w:t>
      </w:r>
      <w:proofErr w:type="spellEnd"/>
      <w:r w:rsidRPr="00463312">
        <w:rPr>
          <w:color w:val="000000" w:themeColor="text1"/>
          <w:szCs w:val="24"/>
        </w:rPr>
        <w:t xml:space="preserve"> </w:t>
      </w:r>
      <w:proofErr w:type="spellStart"/>
      <w:r w:rsidRPr="00463312">
        <w:rPr>
          <w:color w:val="000000" w:themeColor="text1"/>
          <w:szCs w:val="24"/>
        </w:rPr>
        <w:t>sehingga</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w:t>
      </w:r>
      <w:proofErr w:type="spellStart"/>
      <w:r w:rsidRPr="00463312">
        <w:rPr>
          <w:color w:val="000000" w:themeColor="text1"/>
          <w:szCs w:val="24"/>
        </w:rPr>
        <w:t>nasional</w:t>
      </w:r>
      <w:proofErr w:type="spellEnd"/>
      <w:r w:rsidRPr="00463312">
        <w:rPr>
          <w:color w:val="000000" w:themeColor="text1"/>
          <w:szCs w:val="24"/>
        </w:rPr>
        <w:t xml:space="preserve"> </w:t>
      </w:r>
      <w:proofErr w:type="spellStart"/>
      <w:r w:rsidRPr="00463312">
        <w:rPr>
          <w:color w:val="000000" w:themeColor="text1"/>
          <w:szCs w:val="24"/>
        </w:rPr>
        <w:t>merupakan</w:t>
      </w:r>
      <w:proofErr w:type="spellEnd"/>
      <w:r w:rsidRPr="00463312">
        <w:rPr>
          <w:color w:val="000000" w:themeColor="text1"/>
          <w:szCs w:val="24"/>
        </w:rPr>
        <w:t xml:space="preserve"> </w:t>
      </w:r>
      <w:proofErr w:type="spellStart"/>
      <w:r w:rsidRPr="00463312">
        <w:rPr>
          <w:color w:val="000000" w:themeColor="text1"/>
          <w:szCs w:val="24"/>
        </w:rPr>
        <w:t>satu</w:t>
      </w:r>
      <w:proofErr w:type="spellEnd"/>
      <w:r w:rsidRPr="00463312">
        <w:rPr>
          <w:color w:val="000000" w:themeColor="text1"/>
          <w:szCs w:val="24"/>
        </w:rPr>
        <w:t xml:space="preserve"> </w:t>
      </w:r>
      <w:proofErr w:type="spellStart"/>
      <w:r w:rsidRPr="00463312">
        <w:rPr>
          <w:color w:val="000000" w:themeColor="text1"/>
          <w:szCs w:val="24"/>
        </w:rPr>
        <w:t>kesatuan</w:t>
      </w:r>
      <w:proofErr w:type="spellEnd"/>
      <w:r w:rsidRPr="00463312">
        <w:rPr>
          <w:color w:val="000000" w:themeColor="text1"/>
          <w:szCs w:val="24"/>
        </w:rPr>
        <w:t xml:space="preserve"> yang </w:t>
      </w:r>
      <w:proofErr w:type="spellStart"/>
      <w:r w:rsidRPr="00463312">
        <w:rPr>
          <w:color w:val="000000" w:themeColor="text1"/>
          <w:szCs w:val="24"/>
        </w:rPr>
        <w:t>saling</w:t>
      </w:r>
      <w:proofErr w:type="spellEnd"/>
      <w:r w:rsidRPr="00463312">
        <w:rPr>
          <w:color w:val="000000" w:themeColor="text1"/>
          <w:szCs w:val="24"/>
        </w:rPr>
        <w:t xml:space="preserve"> </w:t>
      </w:r>
      <w:proofErr w:type="spellStart"/>
      <w:r w:rsidRPr="00463312">
        <w:rPr>
          <w:color w:val="000000" w:themeColor="text1"/>
          <w:szCs w:val="24"/>
        </w:rPr>
        <w:t>bersinergi</w:t>
      </w:r>
      <w:proofErr w:type="spellEnd"/>
      <w:r w:rsidRPr="00463312">
        <w:rPr>
          <w:color w:val="000000" w:themeColor="text1"/>
          <w:szCs w:val="24"/>
        </w:rPr>
        <w:t xml:space="preserve"> </w:t>
      </w:r>
      <w:proofErr w:type="spellStart"/>
      <w:r w:rsidRPr="00463312">
        <w:rPr>
          <w:color w:val="000000" w:themeColor="text1"/>
          <w:szCs w:val="24"/>
        </w:rPr>
        <w:t>antar</w:t>
      </w:r>
      <w:proofErr w:type="spellEnd"/>
      <w:r w:rsidRPr="00463312">
        <w:rPr>
          <w:color w:val="000000" w:themeColor="text1"/>
          <w:szCs w:val="24"/>
        </w:rPr>
        <w:t xml:space="preserve"> </w:t>
      </w:r>
      <w:proofErr w:type="spellStart"/>
      <w:r w:rsidRPr="00463312">
        <w:rPr>
          <w:color w:val="000000" w:themeColor="text1"/>
          <w:szCs w:val="24"/>
        </w:rPr>
        <w:t>kinerja</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w:t>
      </w:r>
      <w:r w:rsidRPr="00463312">
        <w:rPr>
          <w:color w:val="000000" w:themeColor="text1"/>
          <w:szCs w:val="24"/>
        </w:rPr>
        <w:fldChar w:fldCharType="begin" w:fldLock="1"/>
      </w:r>
      <w:r w:rsidRPr="00463312">
        <w:rPr>
          <w:color w:val="000000" w:themeColor="text1"/>
          <w:szCs w:val="24"/>
        </w:rPr>
        <w:instrText>ADDIN CSL_CITATION {"citationItems":[{"id":"ITEM-1","itemData":{"DOI":"10.21098/bemp.v15i1.58","ISSN":"1410-8046","abstract":"Governance has gone through radical changes over the last twenty five years.Seemingly, it became one of the important strategies, processes, methods and mechanisms in governing countries to achieve economic development goals. The objective of this paper is to observe the local economic governance dynamics in the case of districts/municipalities in Indonesia. First, the dynamics behavior of local governance over time is analyzed by visual inspection of their non-parametric density distribution. More deeply, we use Markov chains to predict a pattern of change in local economic governance toward its steady state. Based on comparison between 2007 and 2011 data delivered by Commission of Regional Autonomy Implementation Watch, we conclude that there is a high level of persistence in the relative position of local governance index, consistent with a low degree of mobility in the index distribution implying the implementation of governance in the districts/municipalities in Indonesia is weak enough. This finding implies that the local economic governance is a key to achieve sustainable regional economic growth in line with fiscal decentralization and regional autonomy.Keywords : Local Economic Governance, Decentralization, Regional Economic Growth, Kernel Densities, Markov ChainsJEL Classification: H70, O43, O56","author":[{"dropping-particle":"","family":"Kuncoro","given":"Haryo","non-dropping-particle":"","parse-names":false,"suffix":""}],"container-title":"Buletin Ekonomi Moneter dan Perbankan","id":"ITEM-1","issue":"1","issued":{"date-parts":[["2012"]]},"page":"85-107","title":"APAKAH TATA KELOLA PEREKONOMIAN DAERAH DI INDONESIA TELAH MENINGKAT?","type":"article-journal","volume":"15"},"uris":["http://www.mendeley.com/documents/?uuid=84cd7223-2e70-3376-a37e-72109d0262eb"]}],"mendeley":{"formattedCitation":"(Kuncoro, 2012)","plainTextFormattedCitation":"(Kuncoro, 2012)","previouslyFormattedCitation":"(Kuncoro, 2012)"},"properties":{"noteIndex":0},"schema":"https://github.com/citation-style-language/schema/raw/master/csl-citation.json"}</w:instrText>
      </w:r>
      <w:r w:rsidRPr="00463312">
        <w:rPr>
          <w:color w:val="000000" w:themeColor="text1"/>
          <w:szCs w:val="24"/>
        </w:rPr>
        <w:fldChar w:fldCharType="separate"/>
      </w:r>
      <w:r w:rsidRPr="00463312">
        <w:rPr>
          <w:noProof/>
          <w:color w:val="000000" w:themeColor="text1"/>
          <w:szCs w:val="24"/>
        </w:rPr>
        <w:t>(Kuncoro, 2012)</w:t>
      </w:r>
      <w:r w:rsidRPr="00463312">
        <w:rPr>
          <w:color w:val="000000" w:themeColor="text1"/>
          <w:szCs w:val="24"/>
        </w:rPr>
        <w:fldChar w:fldCharType="end"/>
      </w:r>
    </w:p>
    <w:p w:rsidR="00A771A6" w:rsidRDefault="00A771A6" w:rsidP="00A771A6">
      <w:pPr>
        <w:ind w:firstLine="567"/>
        <w:jc w:val="both"/>
        <w:rPr>
          <w:color w:val="000000" w:themeColor="text1"/>
          <w:szCs w:val="24"/>
        </w:rPr>
      </w:pPr>
    </w:p>
    <w:p w:rsidR="00353772" w:rsidRPr="00A771A6" w:rsidRDefault="00353772" w:rsidP="00A771A6">
      <w:pPr>
        <w:ind w:firstLine="567"/>
        <w:jc w:val="both"/>
        <w:rPr>
          <w:color w:val="000000" w:themeColor="text1"/>
          <w:szCs w:val="24"/>
        </w:rPr>
      </w:pPr>
      <w:proofErr w:type="spellStart"/>
      <w:r w:rsidRPr="00463312">
        <w:rPr>
          <w:color w:val="000000" w:themeColor="text1"/>
          <w:szCs w:val="24"/>
          <w:lang w:val="en-ID"/>
        </w:rPr>
        <w:t>Sadono</w:t>
      </w:r>
      <w:proofErr w:type="spellEnd"/>
      <w:r w:rsidRPr="00463312">
        <w:rPr>
          <w:color w:val="000000" w:themeColor="text1"/>
          <w:szCs w:val="24"/>
          <w:lang w:val="en-ID"/>
        </w:rPr>
        <w:t xml:space="preserve"> </w:t>
      </w:r>
      <w:proofErr w:type="spellStart"/>
      <w:r w:rsidRPr="00463312">
        <w:rPr>
          <w:color w:val="000000" w:themeColor="text1"/>
          <w:szCs w:val="24"/>
          <w:lang w:val="en-ID"/>
        </w:rPr>
        <w:t>Sukirno</w:t>
      </w:r>
      <w:proofErr w:type="spellEnd"/>
      <w:r w:rsidRPr="00463312">
        <w:rPr>
          <w:color w:val="000000" w:themeColor="text1"/>
          <w:szCs w:val="24"/>
          <w:lang w:val="en-ID"/>
        </w:rPr>
        <w:t xml:space="preserve"> (1985:13) </w:t>
      </w:r>
      <w:proofErr w:type="spellStart"/>
      <w:r w:rsidRPr="00463312">
        <w:rPr>
          <w:color w:val="000000" w:themeColor="text1"/>
          <w:szCs w:val="24"/>
          <w:lang w:val="en-ID"/>
        </w:rPr>
        <w:t>mendefinisikan</w:t>
      </w:r>
      <w:proofErr w:type="spellEnd"/>
      <w:r w:rsidRPr="00463312">
        <w:rPr>
          <w:color w:val="000000" w:themeColor="text1"/>
          <w:szCs w:val="24"/>
          <w:lang w:val="en-ID"/>
        </w:rPr>
        <w:t xml:space="preserve"> </w:t>
      </w:r>
      <w:proofErr w:type="spellStart"/>
      <w:r w:rsidRPr="00463312">
        <w:rPr>
          <w:color w:val="000000" w:themeColor="text1"/>
          <w:szCs w:val="24"/>
          <w:lang w:val="en-ID"/>
        </w:rPr>
        <w:t>pembangunan</w:t>
      </w:r>
      <w:proofErr w:type="spellEnd"/>
      <w:r w:rsidRPr="00463312">
        <w:rPr>
          <w:color w:val="000000" w:themeColor="text1"/>
          <w:szCs w:val="24"/>
          <w:lang w:val="en-ID"/>
        </w:rPr>
        <w:t xml:space="preserve"> </w:t>
      </w:r>
      <w:proofErr w:type="spellStart"/>
      <w:r w:rsidRPr="00463312">
        <w:rPr>
          <w:color w:val="000000" w:themeColor="text1"/>
          <w:szCs w:val="24"/>
          <w:lang w:val="en-ID"/>
        </w:rPr>
        <w:t>ekonomi</w:t>
      </w:r>
      <w:proofErr w:type="spellEnd"/>
      <w:r w:rsidRPr="00463312">
        <w:rPr>
          <w:color w:val="000000" w:themeColor="text1"/>
          <w:szCs w:val="24"/>
          <w:lang w:val="en-ID"/>
        </w:rPr>
        <w:t xml:space="preserve"> </w:t>
      </w:r>
      <w:proofErr w:type="spellStart"/>
      <w:r w:rsidRPr="00463312">
        <w:rPr>
          <w:color w:val="000000" w:themeColor="text1"/>
          <w:szCs w:val="24"/>
          <w:lang w:val="en-ID"/>
        </w:rPr>
        <w:t>sebagai</w:t>
      </w:r>
      <w:proofErr w:type="spellEnd"/>
      <w:r w:rsidRPr="00463312">
        <w:rPr>
          <w:color w:val="000000" w:themeColor="text1"/>
          <w:szCs w:val="24"/>
          <w:lang w:val="en-ID"/>
        </w:rPr>
        <w:t xml:space="preserve"> </w:t>
      </w:r>
      <w:proofErr w:type="spellStart"/>
      <w:r w:rsidRPr="00463312">
        <w:rPr>
          <w:color w:val="000000" w:themeColor="text1"/>
          <w:szCs w:val="24"/>
          <w:lang w:val="en-ID"/>
        </w:rPr>
        <w:t>suatu</w:t>
      </w:r>
      <w:proofErr w:type="spellEnd"/>
      <w:r w:rsidRPr="00463312">
        <w:rPr>
          <w:color w:val="000000" w:themeColor="text1"/>
          <w:szCs w:val="24"/>
          <w:lang w:val="en-ID"/>
        </w:rPr>
        <w:t xml:space="preserve"> proses yang </w:t>
      </w:r>
      <w:proofErr w:type="spellStart"/>
      <w:r w:rsidRPr="00463312">
        <w:rPr>
          <w:color w:val="000000" w:themeColor="text1"/>
          <w:szCs w:val="24"/>
          <w:lang w:val="en-ID"/>
        </w:rPr>
        <w:t>menyebabkan</w:t>
      </w:r>
      <w:proofErr w:type="spellEnd"/>
      <w:r w:rsidRPr="00463312">
        <w:rPr>
          <w:color w:val="000000" w:themeColor="text1"/>
          <w:szCs w:val="24"/>
          <w:lang w:val="en-ID"/>
        </w:rPr>
        <w:t xml:space="preserve"> </w:t>
      </w:r>
      <w:proofErr w:type="spellStart"/>
      <w:r w:rsidRPr="00463312">
        <w:rPr>
          <w:color w:val="000000" w:themeColor="text1"/>
          <w:szCs w:val="24"/>
          <w:lang w:val="en-ID"/>
        </w:rPr>
        <w:t>pendapatan</w:t>
      </w:r>
      <w:proofErr w:type="spellEnd"/>
      <w:r w:rsidRPr="00463312">
        <w:rPr>
          <w:color w:val="000000" w:themeColor="text1"/>
          <w:szCs w:val="24"/>
          <w:lang w:val="en-ID"/>
        </w:rPr>
        <w:t xml:space="preserve"> </w:t>
      </w:r>
      <w:proofErr w:type="spellStart"/>
      <w:r w:rsidRPr="00463312">
        <w:rPr>
          <w:color w:val="000000" w:themeColor="text1"/>
          <w:szCs w:val="24"/>
          <w:lang w:val="en-ID"/>
        </w:rPr>
        <w:t>perkapita</w:t>
      </w:r>
      <w:proofErr w:type="spellEnd"/>
      <w:r w:rsidRPr="00463312">
        <w:rPr>
          <w:color w:val="000000" w:themeColor="text1"/>
          <w:szCs w:val="24"/>
          <w:lang w:val="en-ID"/>
        </w:rPr>
        <w:t xml:space="preserve"> </w:t>
      </w:r>
      <w:proofErr w:type="spellStart"/>
      <w:r w:rsidRPr="00463312">
        <w:rPr>
          <w:color w:val="000000" w:themeColor="text1"/>
          <w:szCs w:val="24"/>
          <w:lang w:val="en-ID"/>
        </w:rPr>
        <w:t>penduduk</w:t>
      </w:r>
      <w:proofErr w:type="spellEnd"/>
      <w:r w:rsidRPr="00463312">
        <w:rPr>
          <w:color w:val="000000" w:themeColor="text1"/>
          <w:szCs w:val="24"/>
          <w:lang w:val="en-ID"/>
        </w:rPr>
        <w:t xml:space="preserve"> </w:t>
      </w:r>
      <w:proofErr w:type="spellStart"/>
      <w:r w:rsidRPr="00463312">
        <w:rPr>
          <w:color w:val="000000" w:themeColor="text1"/>
          <w:szCs w:val="24"/>
          <w:lang w:val="en-ID"/>
        </w:rPr>
        <w:t>suatu</w:t>
      </w:r>
      <w:proofErr w:type="spellEnd"/>
      <w:r w:rsidRPr="00463312">
        <w:rPr>
          <w:color w:val="000000" w:themeColor="text1"/>
          <w:szCs w:val="24"/>
          <w:lang w:val="en-ID"/>
        </w:rPr>
        <w:t xml:space="preserve"> </w:t>
      </w:r>
      <w:proofErr w:type="spellStart"/>
      <w:r w:rsidRPr="00463312">
        <w:rPr>
          <w:color w:val="000000" w:themeColor="text1"/>
          <w:szCs w:val="24"/>
          <w:lang w:val="en-ID"/>
        </w:rPr>
        <w:t>masyarakat</w:t>
      </w:r>
      <w:proofErr w:type="spellEnd"/>
      <w:r w:rsidRPr="00463312">
        <w:rPr>
          <w:color w:val="000000" w:themeColor="text1"/>
          <w:szCs w:val="24"/>
          <w:lang w:val="en-ID"/>
        </w:rPr>
        <w:t xml:space="preserve"> </w:t>
      </w:r>
      <w:proofErr w:type="spellStart"/>
      <w:r w:rsidRPr="00463312">
        <w:rPr>
          <w:color w:val="000000" w:themeColor="text1"/>
          <w:szCs w:val="24"/>
          <w:lang w:val="en-ID"/>
        </w:rPr>
        <w:t>meningkat</w:t>
      </w:r>
      <w:proofErr w:type="spellEnd"/>
      <w:r w:rsidRPr="00463312">
        <w:rPr>
          <w:color w:val="000000" w:themeColor="text1"/>
          <w:szCs w:val="24"/>
          <w:lang w:val="en-ID"/>
        </w:rPr>
        <w:t xml:space="preserve"> </w:t>
      </w:r>
      <w:proofErr w:type="spellStart"/>
      <w:r w:rsidRPr="00463312">
        <w:rPr>
          <w:color w:val="000000" w:themeColor="text1"/>
          <w:szCs w:val="24"/>
          <w:lang w:val="en-ID"/>
        </w:rPr>
        <w:t>dalam</w:t>
      </w:r>
      <w:proofErr w:type="spellEnd"/>
      <w:r w:rsidRPr="00463312">
        <w:rPr>
          <w:color w:val="000000" w:themeColor="text1"/>
          <w:szCs w:val="24"/>
          <w:lang w:val="en-ID"/>
        </w:rPr>
        <w:t xml:space="preserve"> </w:t>
      </w:r>
      <w:proofErr w:type="spellStart"/>
      <w:r w:rsidRPr="00463312">
        <w:rPr>
          <w:color w:val="000000" w:themeColor="text1"/>
          <w:szCs w:val="24"/>
          <w:lang w:val="en-ID"/>
        </w:rPr>
        <w:t>jangka</w:t>
      </w:r>
      <w:proofErr w:type="spellEnd"/>
      <w:r w:rsidRPr="00463312">
        <w:rPr>
          <w:color w:val="000000" w:themeColor="text1"/>
          <w:szCs w:val="24"/>
          <w:lang w:val="en-ID"/>
        </w:rPr>
        <w:t xml:space="preserve"> </w:t>
      </w:r>
      <w:proofErr w:type="spellStart"/>
      <w:r w:rsidRPr="00463312">
        <w:rPr>
          <w:color w:val="000000" w:themeColor="text1"/>
          <w:szCs w:val="24"/>
          <w:lang w:val="en-ID"/>
        </w:rPr>
        <w:t>panjang</w:t>
      </w:r>
      <w:proofErr w:type="spellEnd"/>
      <w:r w:rsidR="00A771A6">
        <w:rPr>
          <w:color w:val="000000" w:themeColor="text1"/>
          <w:szCs w:val="24"/>
          <w:lang w:val="en-ID"/>
        </w:rPr>
        <w:t>.</w:t>
      </w:r>
    </w:p>
    <w:p w:rsidR="005B7A36" w:rsidRDefault="005B7A36">
      <w:pPr>
        <w:jc w:val="both"/>
        <w:rPr>
          <w:i/>
        </w:rPr>
      </w:pPr>
    </w:p>
    <w:p w:rsidR="005041E0" w:rsidRPr="00463312" w:rsidRDefault="005041E0" w:rsidP="005041E0">
      <w:pPr>
        <w:ind w:firstLine="567"/>
        <w:jc w:val="both"/>
        <w:rPr>
          <w:color w:val="000000" w:themeColor="text1"/>
          <w:szCs w:val="24"/>
          <w:shd w:val="clear" w:color="auto" w:fill="FFFFFF"/>
          <w:lang w:val="en-ID"/>
        </w:rPr>
      </w:pPr>
      <w:r w:rsidRPr="00463312">
        <w:rPr>
          <w:color w:val="000000" w:themeColor="text1"/>
          <w:szCs w:val="24"/>
          <w:shd w:val="clear" w:color="auto" w:fill="FFFFFF"/>
          <w:lang w:val="en-ID"/>
        </w:rPr>
        <w:t xml:space="preserve">Di </w:t>
      </w:r>
      <w:proofErr w:type="spellStart"/>
      <w:r w:rsidRPr="00463312">
        <w:rPr>
          <w:color w:val="000000" w:themeColor="text1"/>
          <w:szCs w:val="24"/>
          <w:shd w:val="clear" w:color="auto" w:fill="FFFFFF"/>
          <w:lang w:val="en-ID"/>
        </w:rPr>
        <w:t>wilayah</w:t>
      </w:r>
      <w:proofErr w:type="spellEnd"/>
      <w:r w:rsidRPr="00463312">
        <w:rPr>
          <w:color w:val="000000" w:themeColor="text1"/>
          <w:szCs w:val="24"/>
          <w:shd w:val="clear" w:color="auto" w:fill="FFFFFF"/>
          <w:lang w:val="en-ID"/>
        </w:rPr>
        <w:t xml:space="preserve"> Sumatera Barat </w:t>
      </w:r>
      <w:proofErr w:type="spellStart"/>
      <w:r w:rsidRPr="00463312">
        <w:rPr>
          <w:color w:val="000000" w:themeColor="text1"/>
          <w:szCs w:val="24"/>
          <w:shd w:val="clear" w:color="auto" w:fill="FFFFFF"/>
          <w:lang w:val="en-ID"/>
        </w:rPr>
        <w:t>banyak</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mempunyai</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sumber</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daya</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alam</w:t>
      </w:r>
      <w:proofErr w:type="spellEnd"/>
      <w:r w:rsidRPr="00463312">
        <w:rPr>
          <w:color w:val="000000" w:themeColor="text1"/>
          <w:szCs w:val="24"/>
          <w:shd w:val="clear" w:color="auto" w:fill="FFFFFF"/>
          <w:lang w:val="en-ID"/>
        </w:rPr>
        <w:t xml:space="preserve"> yang </w:t>
      </w:r>
      <w:proofErr w:type="spellStart"/>
      <w:r w:rsidRPr="00463312">
        <w:rPr>
          <w:color w:val="000000" w:themeColor="text1"/>
          <w:szCs w:val="24"/>
          <w:shd w:val="clear" w:color="auto" w:fill="FFFFFF"/>
          <w:lang w:val="en-ID"/>
        </w:rPr>
        <w:t>mempuni</w:t>
      </w:r>
      <w:proofErr w:type="spellEnd"/>
      <w:r w:rsidRPr="00463312">
        <w:rPr>
          <w:color w:val="000000" w:themeColor="text1"/>
          <w:szCs w:val="24"/>
          <w:shd w:val="clear" w:color="auto" w:fill="FFFFFF"/>
          <w:lang w:val="en-ID"/>
        </w:rPr>
        <w:t xml:space="preserve"> yang </w:t>
      </w:r>
      <w:proofErr w:type="spellStart"/>
      <w:r w:rsidRPr="00463312">
        <w:rPr>
          <w:color w:val="000000" w:themeColor="text1"/>
          <w:szCs w:val="24"/>
          <w:shd w:val="clear" w:color="auto" w:fill="FFFFFF"/>
          <w:lang w:val="en-ID"/>
        </w:rPr>
        <w:t>bisa</w:t>
      </w:r>
      <w:proofErr w:type="spellEnd"/>
      <w:r w:rsidRPr="00463312">
        <w:rPr>
          <w:color w:val="000000" w:themeColor="text1"/>
          <w:szCs w:val="24"/>
          <w:shd w:val="clear" w:color="auto" w:fill="FFFFFF"/>
          <w:lang w:val="en-ID"/>
        </w:rPr>
        <w:t xml:space="preserve"> di </w:t>
      </w:r>
      <w:proofErr w:type="spellStart"/>
      <w:r w:rsidRPr="00463312">
        <w:rPr>
          <w:color w:val="000000" w:themeColor="text1"/>
          <w:szCs w:val="24"/>
          <w:shd w:val="clear" w:color="auto" w:fill="FFFFFF"/>
          <w:lang w:val="en-ID"/>
        </w:rPr>
        <w:t>manfaatkan</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untuk</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mendongkrak</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pertumbuhan</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ekonomi</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Khususnya</w:t>
      </w:r>
      <w:proofErr w:type="spellEnd"/>
      <w:r w:rsidRPr="00463312">
        <w:rPr>
          <w:color w:val="000000" w:themeColor="text1"/>
          <w:szCs w:val="24"/>
          <w:shd w:val="clear" w:color="auto" w:fill="FFFFFF"/>
          <w:lang w:val="en-ID"/>
        </w:rPr>
        <w:t xml:space="preserve"> di </w:t>
      </w:r>
      <w:proofErr w:type="spellStart"/>
      <w:r w:rsidRPr="00463312">
        <w:rPr>
          <w:color w:val="000000" w:themeColor="text1"/>
          <w:szCs w:val="24"/>
          <w:shd w:val="clear" w:color="auto" w:fill="FFFFFF"/>
          <w:lang w:val="en-ID"/>
        </w:rPr>
        <w:t>daerah</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kabupaten</w:t>
      </w:r>
      <w:proofErr w:type="spellEnd"/>
      <w:r w:rsidRPr="00463312">
        <w:rPr>
          <w:color w:val="000000" w:themeColor="text1"/>
          <w:szCs w:val="24"/>
          <w:shd w:val="clear" w:color="auto" w:fill="FFFFFF"/>
          <w:lang w:val="en-ID"/>
        </w:rPr>
        <w:t xml:space="preserve"> </w:t>
      </w:r>
      <w:proofErr w:type="spellStart"/>
      <w:r w:rsidRPr="00463312">
        <w:rPr>
          <w:color w:val="000000" w:themeColor="text1"/>
          <w:szCs w:val="24"/>
          <w:shd w:val="clear" w:color="auto" w:fill="FFFFFF"/>
          <w:lang w:val="en-ID"/>
        </w:rPr>
        <w:t>Solok</w:t>
      </w:r>
      <w:proofErr w:type="spellEnd"/>
      <w:r w:rsidRPr="00463312">
        <w:rPr>
          <w:color w:val="000000" w:themeColor="text1"/>
          <w:szCs w:val="24"/>
          <w:shd w:val="clear" w:color="auto" w:fill="FFFFFF"/>
          <w:lang w:val="en-ID"/>
        </w:rPr>
        <w:t xml:space="preserve"> Selatan. </w:t>
      </w:r>
      <w:proofErr w:type="spellStart"/>
      <w:r w:rsidRPr="00463312">
        <w:rPr>
          <w:color w:val="000000" w:themeColor="text1"/>
          <w:szCs w:val="24"/>
          <w:shd w:val="clear" w:color="auto" w:fill="FFFFFF"/>
          <w:lang w:val="en-ID"/>
        </w:rPr>
        <w:t>Terutama</w:t>
      </w:r>
      <w:proofErr w:type="spellEnd"/>
      <w:r w:rsidRPr="00463312">
        <w:rPr>
          <w:color w:val="000000" w:themeColor="text1"/>
          <w:szCs w:val="24"/>
          <w:shd w:val="clear" w:color="auto" w:fill="FFFFFF"/>
          <w:lang w:val="en-ID"/>
        </w:rPr>
        <w:t xml:space="preserve"> b</w:t>
      </w:r>
      <w:proofErr w:type="spellStart"/>
      <w:r w:rsidRPr="00463312">
        <w:rPr>
          <w:color w:val="000000" w:themeColor="text1"/>
          <w:szCs w:val="24"/>
          <w:shd w:val="clear" w:color="auto" w:fill="FFFFFF"/>
        </w:rPr>
        <w:t>anyak</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Sektor</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dari</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pertanian</w:t>
      </w:r>
      <w:proofErr w:type="spellEnd"/>
      <w:r w:rsidRPr="00463312">
        <w:rPr>
          <w:color w:val="000000" w:themeColor="text1"/>
          <w:szCs w:val="24"/>
          <w:shd w:val="clear" w:color="auto" w:fill="FFFFFF"/>
        </w:rPr>
        <w:t xml:space="preserve"> yang </w:t>
      </w:r>
      <w:proofErr w:type="spellStart"/>
      <w:r w:rsidRPr="00463312">
        <w:rPr>
          <w:color w:val="000000" w:themeColor="text1"/>
          <w:szCs w:val="24"/>
          <w:shd w:val="clear" w:color="auto" w:fill="FFFFFF"/>
        </w:rPr>
        <w:t>berpotensi</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untuk</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ditingkatkan</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Mulai</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dari</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perkebunan</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tanaman</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pangan</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hortikultura</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dan</w:t>
      </w:r>
      <w:proofErr w:type="spellEnd"/>
      <w:r w:rsidRPr="00463312">
        <w:rPr>
          <w:color w:val="000000" w:themeColor="text1"/>
          <w:szCs w:val="24"/>
          <w:shd w:val="clear" w:color="auto" w:fill="FFFFFF"/>
        </w:rPr>
        <w:t xml:space="preserve"> </w:t>
      </w:r>
      <w:proofErr w:type="spellStart"/>
      <w:r w:rsidRPr="00463312">
        <w:rPr>
          <w:color w:val="000000" w:themeColor="text1"/>
          <w:szCs w:val="24"/>
          <w:shd w:val="clear" w:color="auto" w:fill="FFFFFF"/>
        </w:rPr>
        <w:t>peternakan</w:t>
      </w:r>
      <w:proofErr w:type="spellEnd"/>
      <w:r w:rsidR="00A771A6">
        <w:rPr>
          <w:color w:val="000000" w:themeColor="text1"/>
          <w:szCs w:val="24"/>
          <w:shd w:val="clear" w:color="auto" w:fill="FFFFFF"/>
        </w:rPr>
        <w:t>.</w:t>
      </w:r>
      <w:r w:rsidR="00A771A6">
        <w:rPr>
          <w:color w:val="000000" w:themeColor="text1"/>
          <w:sz w:val="28"/>
          <w:szCs w:val="24"/>
          <w:shd w:val="clear" w:color="auto" w:fill="FFFFFF"/>
          <w:lang w:val="en-ID"/>
        </w:rPr>
        <w:t xml:space="preserve"> </w:t>
      </w:r>
      <w:proofErr w:type="spellStart"/>
      <w:r w:rsidR="00A771A6" w:rsidRPr="00463312">
        <w:rPr>
          <w:color w:val="000000" w:themeColor="text1"/>
          <w:szCs w:val="24"/>
          <w:lang w:val="en-ID"/>
        </w:rPr>
        <w:t>Kabupaten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Solok</w:t>
      </w:r>
      <w:proofErr w:type="spellEnd"/>
      <w:r w:rsidR="00A771A6" w:rsidRPr="00463312">
        <w:rPr>
          <w:color w:val="000000" w:themeColor="text1"/>
          <w:szCs w:val="24"/>
          <w:lang w:val="en-ID"/>
        </w:rPr>
        <w:t xml:space="preserve"> Selatan </w:t>
      </w:r>
      <w:proofErr w:type="spellStart"/>
      <w:r w:rsidR="00A771A6" w:rsidRPr="00463312">
        <w:rPr>
          <w:color w:val="000000" w:themeColor="text1"/>
          <w:szCs w:val="24"/>
          <w:lang w:val="en-ID"/>
        </w:rPr>
        <w:t>merupakan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salah</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satu</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kabupaten</w:t>
      </w:r>
      <w:proofErr w:type="spellEnd"/>
      <w:r w:rsidR="00A771A6" w:rsidRPr="00463312">
        <w:rPr>
          <w:color w:val="000000" w:themeColor="text1"/>
          <w:szCs w:val="24"/>
          <w:lang w:val="en-ID"/>
        </w:rPr>
        <w:t xml:space="preserve"> yang </w:t>
      </w:r>
      <w:proofErr w:type="spellStart"/>
      <w:r w:rsidR="00A771A6" w:rsidRPr="00463312">
        <w:rPr>
          <w:color w:val="000000" w:themeColor="text1"/>
          <w:szCs w:val="24"/>
          <w:lang w:val="en-ID"/>
        </w:rPr>
        <w:t>ada</w:t>
      </w:r>
      <w:proofErr w:type="spellEnd"/>
      <w:r w:rsidR="00A771A6" w:rsidRPr="00463312">
        <w:rPr>
          <w:color w:val="000000" w:themeColor="text1"/>
          <w:szCs w:val="24"/>
          <w:lang w:val="en-ID"/>
        </w:rPr>
        <w:t xml:space="preserve"> di Sumatera Barat yang </w:t>
      </w:r>
      <w:proofErr w:type="spellStart"/>
      <w:r w:rsidR="00A771A6" w:rsidRPr="00463312">
        <w:rPr>
          <w:color w:val="000000" w:themeColor="text1"/>
          <w:szCs w:val="24"/>
          <w:lang w:val="en-ID"/>
        </w:rPr>
        <w:t>masih</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mempunyai</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wilayah</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pengembangan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pertanian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sebagai</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sumberdaya</w:t>
      </w:r>
      <w:proofErr w:type="spellEnd"/>
      <w:r w:rsidR="00A771A6" w:rsidRPr="00463312">
        <w:rPr>
          <w:color w:val="000000" w:themeColor="text1"/>
          <w:szCs w:val="24"/>
          <w:lang w:val="en-ID"/>
        </w:rPr>
        <w:t xml:space="preserve"> yang </w:t>
      </w:r>
      <w:proofErr w:type="spellStart"/>
      <w:r w:rsidR="00A771A6" w:rsidRPr="00463312">
        <w:rPr>
          <w:color w:val="000000" w:themeColor="text1"/>
          <w:szCs w:val="24"/>
          <w:lang w:val="en-ID"/>
        </w:rPr>
        <w:t>dapat</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dimanfaatkan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untuk</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kegiatan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meningkatkan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produksi</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pertanian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dan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kesejahteraan</w:t>
      </w:r>
      <w:proofErr w:type="spellEnd"/>
      <w:r w:rsidR="00A771A6" w:rsidRPr="00463312">
        <w:rPr>
          <w:color w:val="000000" w:themeColor="text1"/>
          <w:szCs w:val="24"/>
          <w:lang w:val="en-ID"/>
        </w:rPr>
        <w:t xml:space="preserve"> </w:t>
      </w:r>
      <w:proofErr w:type="spellStart"/>
      <w:r w:rsidR="00A771A6" w:rsidRPr="00463312">
        <w:rPr>
          <w:color w:val="000000" w:themeColor="text1"/>
          <w:szCs w:val="24"/>
          <w:lang w:val="en-ID"/>
        </w:rPr>
        <w:t>masyarakat</w:t>
      </w:r>
      <w:proofErr w:type="spellEnd"/>
    </w:p>
    <w:p w:rsidR="005B7A36" w:rsidRDefault="005B7A36">
      <w:pPr>
        <w:jc w:val="both"/>
      </w:pPr>
    </w:p>
    <w:p w:rsidR="005041E0" w:rsidRPr="00463312" w:rsidRDefault="005041E0" w:rsidP="005041E0">
      <w:pPr>
        <w:ind w:firstLine="567"/>
        <w:jc w:val="both"/>
        <w:rPr>
          <w:color w:val="000000" w:themeColor="text1"/>
          <w:szCs w:val="24"/>
        </w:rPr>
      </w:pPr>
      <w:proofErr w:type="spellStart"/>
      <w:r w:rsidRPr="00463312">
        <w:rPr>
          <w:color w:val="000000" w:themeColor="text1"/>
          <w:szCs w:val="24"/>
        </w:rPr>
        <w:t>Oleh</w:t>
      </w:r>
      <w:proofErr w:type="spellEnd"/>
      <w:r w:rsidRPr="00463312">
        <w:rPr>
          <w:color w:val="000000" w:themeColor="text1"/>
          <w:szCs w:val="24"/>
        </w:rPr>
        <w:t xml:space="preserve"> </w:t>
      </w:r>
      <w:proofErr w:type="spellStart"/>
      <w:r w:rsidRPr="00463312">
        <w:rPr>
          <w:color w:val="000000" w:themeColor="text1"/>
          <w:szCs w:val="24"/>
        </w:rPr>
        <w:t>karena</w:t>
      </w:r>
      <w:proofErr w:type="spellEnd"/>
      <w:r w:rsidRPr="00463312">
        <w:rPr>
          <w:color w:val="000000" w:themeColor="text1"/>
          <w:szCs w:val="24"/>
        </w:rPr>
        <w:t xml:space="preserve"> </w:t>
      </w:r>
      <w:proofErr w:type="spellStart"/>
      <w:r w:rsidRPr="00463312">
        <w:rPr>
          <w:color w:val="000000" w:themeColor="text1"/>
          <w:szCs w:val="24"/>
        </w:rPr>
        <w:t>itu</w:t>
      </w:r>
      <w:proofErr w:type="spellEnd"/>
      <w:r w:rsidRPr="00463312">
        <w:rPr>
          <w:color w:val="000000" w:themeColor="text1"/>
          <w:szCs w:val="24"/>
        </w:rPr>
        <w:t xml:space="preserve"> </w:t>
      </w:r>
      <w:proofErr w:type="spellStart"/>
      <w:r w:rsidRPr="00463312">
        <w:rPr>
          <w:color w:val="000000" w:themeColor="text1"/>
          <w:szCs w:val="24"/>
        </w:rPr>
        <w:t>pembangunan</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dilaksanakan</w:t>
      </w:r>
      <w:proofErr w:type="spellEnd"/>
      <w:r w:rsidRPr="00463312">
        <w:rPr>
          <w:color w:val="000000" w:themeColor="text1"/>
          <w:szCs w:val="24"/>
        </w:rPr>
        <w:t xml:space="preserve"> </w:t>
      </w:r>
      <w:proofErr w:type="spellStart"/>
      <w:r w:rsidRPr="00463312">
        <w:rPr>
          <w:color w:val="000000" w:themeColor="text1"/>
          <w:szCs w:val="24"/>
        </w:rPr>
        <w:t>secara</w:t>
      </w:r>
      <w:proofErr w:type="spellEnd"/>
      <w:r w:rsidRPr="00463312">
        <w:rPr>
          <w:color w:val="000000" w:themeColor="text1"/>
          <w:szCs w:val="24"/>
        </w:rPr>
        <w:t xml:space="preserve"> </w:t>
      </w:r>
      <w:proofErr w:type="spellStart"/>
      <w:r w:rsidRPr="00463312">
        <w:rPr>
          <w:color w:val="000000" w:themeColor="text1"/>
          <w:szCs w:val="24"/>
        </w:rPr>
        <w:t>terpadu</w:t>
      </w:r>
      <w:proofErr w:type="spellEnd"/>
      <w:r w:rsidRPr="00463312">
        <w:rPr>
          <w:color w:val="000000" w:themeColor="text1"/>
          <w:szCs w:val="24"/>
        </w:rPr>
        <w:t xml:space="preserve"> </w:t>
      </w:r>
      <w:proofErr w:type="spellStart"/>
      <w:r w:rsidRPr="00463312">
        <w:rPr>
          <w:color w:val="000000" w:themeColor="text1"/>
          <w:szCs w:val="24"/>
        </w:rPr>
        <w:t>dan</w:t>
      </w:r>
      <w:proofErr w:type="spellEnd"/>
      <w:r w:rsidRPr="00463312">
        <w:rPr>
          <w:color w:val="000000" w:themeColor="text1"/>
          <w:szCs w:val="24"/>
        </w:rPr>
        <w:t xml:space="preserve"> </w:t>
      </w:r>
      <w:proofErr w:type="spellStart"/>
      <w:r w:rsidRPr="00463312">
        <w:rPr>
          <w:color w:val="000000" w:themeColor="text1"/>
          <w:szCs w:val="24"/>
        </w:rPr>
        <w:t>serasi</w:t>
      </w:r>
      <w:proofErr w:type="spellEnd"/>
      <w:r w:rsidRPr="00463312">
        <w:rPr>
          <w:color w:val="000000" w:themeColor="text1"/>
          <w:szCs w:val="24"/>
        </w:rPr>
        <w:t xml:space="preserve"> </w:t>
      </w:r>
      <w:proofErr w:type="spellStart"/>
      <w:r w:rsidRPr="00463312">
        <w:rPr>
          <w:color w:val="000000" w:themeColor="text1"/>
          <w:szCs w:val="24"/>
        </w:rPr>
        <w:t>serta</w:t>
      </w:r>
      <w:proofErr w:type="spellEnd"/>
      <w:r w:rsidRPr="00463312">
        <w:rPr>
          <w:color w:val="000000" w:themeColor="text1"/>
          <w:szCs w:val="24"/>
        </w:rPr>
        <w:t xml:space="preserve"> </w:t>
      </w:r>
      <w:proofErr w:type="spellStart"/>
      <w:r w:rsidRPr="00463312">
        <w:rPr>
          <w:color w:val="000000" w:themeColor="text1"/>
          <w:szCs w:val="24"/>
        </w:rPr>
        <w:t>diarahkan</w:t>
      </w:r>
      <w:proofErr w:type="spellEnd"/>
      <w:r w:rsidRPr="00463312">
        <w:rPr>
          <w:color w:val="000000" w:themeColor="text1"/>
          <w:szCs w:val="24"/>
        </w:rPr>
        <w:t xml:space="preserve"> agar </w:t>
      </w:r>
      <w:proofErr w:type="spellStart"/>
      <w:r w:rsidRPr="00463312">
        <w:rPr>
          <w:color w:val="000000" w:themeColor="text1"/>
          <w:szCs w:val="24"/>
        </w:rPr>
        <w:t>pembangunan</w:t>
      </w:r>
      <w:proofErr w:type="spellEnd"/>
      <w:r w:rsidRPr="00463312">
        <w:rPr>
          <w:color w:val="000000" w:themeColor="text1"/>
          <w:szCs w:val="24"/>
        </w:rPr>
        <w:t xml:space="preserve"> yang </w:t>
      </w:r>
      <w:proofErr w:type="spellStart"/>
      <w:r w:rsidRPr="00463312">
        <w:rPr>
          <w:color w:val="000000" w:themeColor="text1"/>
          <w:szCs w:val="24"/>
        </w:rPr>
        <w:t>berlangsung</w:t>
      </w:r>
      <w:proofErr w:type="spellEnd"/>
      <w:r w:rsidRPr="00463312">
        <w:rPr>
          <w:color w:val="000000" w:themeColor="text1"/>
          <w:szCs w:val="24"/>
        </w:rPr>
        <w:t xml:space="preserve"> di </w:t>
      </w:r>
      <w:proofErr w:type="spellStart"/>
      <w:r w:rsidRPr="00463312">
        <w:rPr>
          <w:color w:val="000000" w:themeColor="text1"/>
          <w:szCs w:val="24"/>
        </w:rPr>
        <w:t>setiap</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benar</w:t>
      </w:r>
      <w:proofErr w:type="spellEnd"/>
      <w:r w:rsidRPr="00463312">
        <w:rPr>
          <w:color w:val="000000" w:themeColor="text1"/>
          <w:szCs w:val="24"/>
        </w:rPr>
        <w:t xml:space="preserve"> </w:t>
      </w:r>
      <w:proofErr w:type="spellStart"/>
      <w:r w:rsidRPr="00463312">
        <w:rPr>
          <w:color w:val="000000" w:themeColor="text1"/>
          <w:szCs w:val="24"/>
        </w:rPr>
        <w:t>benar</w:t>
      </w:r>
      <w:proofErr w:type="spellEnd"/>
      <w:r w:rsidRPr="00463312">
        <w:rPr>
          <w:color w:val="000000" w:themeColor="text1"/>
          <w:szCs w:val="24"/>
        </w:rPr>
        <w:t xml:space="preserve"> </w:t>
      </w:r>
      <w:proofErr w:type="spellStart"/>
      <w:r w:rsidRPr="00463312">
        <w:rPr>
          <w:color w:val="000000" w:themeColor="text1"/>
          <w:szCs w:val="24"/>
        </w:rPr>
        <w:t>sesuai</w:t>
      </w:r>
      <w:proofErr w:type="spellEnd"/>
      <w:r w:rsidRPr="00463312">
        <w:rPr>
          <w:color w:val="000000" w:themeColor="text1"/>
          <w:szCs w:val="24"/>
        </w:rPr>
        <w:t xml:space="preserve"> </w:t>
      </w:r>
      <w:proofErr w:type="spellStart"/>
      <w:r w:rsidRPr="00463312">
        <w:rPr>
          <w:color w:val="000000" w:themeColor="text1"/>
          <w:szCs w:val="24"/>
        </w:rPr>
        <w:t>dengan</w:t>
      </w:r>
      <w:proofErr w:type="spellEnd"/>
      <w:r w:rsidRPr="00463312">
        <w:rPr>
          <w:color w:val="000000" w:themeColor="text1"/>
          <w:szCs w:val="24"/>
        </w:rPr>
        <w:t xml:space="preserve"> </w:t>
      </w:r>
      <w:proofErr w:type="spellStart"/>
      <w:r w:rsidRPr="00463312">
        <w:rPr>
          <w:color w:val="000000" w:themeColor="text1"/>
          <w:szCs w:val="24"/>
        </w:rPr>
        <w:t>prioritas</w:t>
      </w:r>
      <w:proofErr w:type="spellEnd"/>
      <w:r w:rsidRPr="00463312">
        <w:rPr>
          <w:color w:val="000000" w:themeColor="text1"/>
          <w:szCs w:val="24"/>
        </w:rPr>
        <w:t xml:space="preserve"> </w:t>
      </w:r>
      <w:proofErr w:type="spellStart"/>
      <w:r w:rsidRPr="00463312">
        <w:rPr>
          <w:color w:val="000000" w:themeColor="text1"/>
          <w:szCs w:val="24"/>
        </w:rPr>
        <w:t>dan</w:t>
      </w:r>
      <w:proofErr w:type="spellEnd"/>
      <w:r w:rsidRPr="00463312">
        <w:rPr>
          <w:color w:val="000000" w:themeColor="text1"/>
          <w:szCs w:val="24"/>
        </w:rPr>
        <w:t xml:space="preserve"> </w:t>
      </w:r>
      <w:proofErr w:type="spellStart"/>
      <w:r w:rsidRPr="00463312">
        <w:rPr>
          <w:color w:val="000000" w:themeColor="text1"/>
          <w:szCs w:val="24"/>
        </w:rPr>
        <w:t>potensi</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Pembangunan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merupakan</w:t>
      </w:r>
      <w:proofErr w:type="spellEnd"/>
      <w:r w:rsidRPr="00463312">
        <w:rPr>
          <w:color w:val="000000" w:themeColor="text1"/>
          <w:szCs w:val="24"/>
        </w:rPr>
        <w:t xml:space="preserve"> </w:t>
      </w:r>
      <w:proofErr w:type="spellStart"/>
      <w:r w:rsidRPr="00463312">
        <w:rPr>
          <w:color w:val="000000" w:themeColor="text1"/>
          <w:szCs w:val="24"/>
        </w:rPr>
        <w:t>suatu</w:t>
      </w:r>
      <w:proofErr w:type="spellEnd"/>
      <w:r w:rsidRPr="00463312">
        <w:rPr>
          <w:color w:val="000000" w:themeColor="text1"/>
          <w:szCs w:val="24"/>
        </w:rPr>
        <w:t xml:space="preserve"> </w:t>
      </w:r>
      <w:r w:rsidRPr="00463312">
        <w:rPr>
          <w:color w:val="000000" w:themeColor="text1"/>
          <w:szCs w:val="24"/>
        </w:rPr>
        <w:lastRenderedPageBreak/>
        <w:t xml:space="preserve">proses </w:t>
      </w:r>
      <w:proofErr w:type="spellStart"/>
      <w:r w:rsidRPr="00463312">
        <w:rPr>
          <w:color w:val="000000" w:themeColor="text1"/>
          <w:szCs w:val="24"/>
        </w:rPr>
        <w:t>pemerintah</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dan</w:t>
      </w:r>
      <w:proofErr w:type="spellEnd"/>
      <w:r w:rsidRPr="00463312">
        <w:rPr>
          <w:color w:val="000000" w:themeColor="text1"/>
          <w:szCs w:val="24"/>
        </w:rPr>
        <w:t xml:space="preserve"> </w:t>
      </w:r>
      <w:proofErr w:type="spellStart"/>
      <w:r w:rsidRPr="00463312">
        <w:rPr>
          <w:color w:val="000000" w:themeColor="text1"/>
          <w:szCs w:val="24"/>
        </w:rPr>
        <w:t>masyarakat</w:t>
      </w:r>
      <w:proofErr w:type="spellEnd"/>
      <w:r w:rsidRPr="00463312">
        <w:rPr>
          <w:color w:val="000000" w:themeColor="text1"/>
          <w:szCs w:val="24"/>
        </w:rPr>
        <w:t xml:space="preserve"> </w:t>
      </w:r>
      <w:proofErr w:type="spellStart"/>
      <w:r w:rsidRPr="00463312">
        <w:rPr>
          <w:color w:val="000000" w:themeColor="text1"/>
          <w:szCs w:val="24"/>
        </w:rPr>
        <w:t>mengelola</w:t>
      </w:r>
      <w:proofErr w:type="spellEnd"/>
      <w:r w:rsidRPr="00463312">
        <w:rPr>
          <w:color w:val="000000" w:themeColor="text1"/>
          <w:szCs w:val="24"/>
        </w:rPr>
        <w:t xml:space="preserve"> </w:t>
      </w:r>
      <w:proofErr w:type="spellStart"/>
      <w:r w:rsidRPr="00463312">
        <w:rPr>
          <w:color w:val="000000" w:themeColor="text1"/>
          <w:szCs w:val="24"/>
        </w:rPr>
        <w:t>sumber</w:t>
      </w:r>
      <w:proofErr w:type="spellEnd"/>
      <w:r w:rsidRPr="00463312">
        <w:rPr>
          <w:color w:val="000000" w:themeColor="text1"/>
          <w:szCs w:val="24"/>
        </w:rPr>
        <w:t xml:space="preserve"> </w:t>
      </w:r>
      <w:proofErr w:type="spellStart"/>
      <w:r w:rsidRPr="00463312">
        <w:rPr>
          <w:color w:val="000000" w:themeColor="text1"/>
          <w:szCs w:val="24"/>
        </w:rPr>
        <w:t>daya</w:t>
      </w:r>
      <w:proofErr w:type="spellEnd"/>
      <w:r w:rsidRPr="00463312">
        <w:rPr>
          <w:color w:val="000000" w:themeColor="text1"/>
          <w:szCs w:val="24"/>
        </w:rPr>
        <w:t xml:space="preserve"> yang </w:t>
      </w:r>
      <w:proofErr w:type="spellStart"/>
      <w:r w:rsidRPr="00463312">
        <w:rPr>
          <w:color w:val="000000" w:themeColor="text1"/>
          <w:szCs w:val="24"/>
        </w:rPr>
        <w:t>ada</w:t>
      </w:r>
      <w:proofErr w:type="spellEnd"/>
      <w:r w:rsidRPr="00463312">
        <w:rPr>
          <w:color w:val="000000" w:themeColor="text1"/>
          <w:szCs w:val="24"/>
        </w:rPr>
        <w:t xml:space="preserve"> </w:t>
      </w:r>
      <w:proofErr w:type="spellStart"/>
      <w:r w:rsidRPr="00463312">
        <w:rPr>
          <w:color w:val="000000" w:themeColor="text1"/>
          <w:szCs w:val="24"/>
        </w:rPr>
        <w:t>dalam</w:t>
      </w:r>
      <w:proofErr w:type="spellEnd"/>
      <w:r w:rsidRPr="00463312">
        <w:rPr>
          <w:color w:val="000000" w:themeColor="text1"/>
          <w:szCs w:val="24"/>
        </w:rPr>
        <w:t xml:space="preserve"> </w:t>
      </w:r>
      <w:proofErr w:type="spellStart"/>
      <w:r w:rsidRPr="00463312">
        <w:rPr>
          <w:color w:val="000000" w:themeColor="text1"/>
          <w:szCs w:val="24"/>
        </w:rPr>
        <w:t>bentuk</w:t>
      </w:r>
      <w:proofErr w:type="spellEnd"/>
      <w:r w:rsidRPr="00463312">
        <w:rPr>
          <w:color w:val="000000" w:themeColor="text1"/>
          <w:szCs w:val="24"/>
        </w:rPr>
        <w:t xml:space="preserve"> </w:t>
      </w:r>
      <w:proofErr w:type="spellStart"/>
      <w:r w:rsidRPr="00463312">
        <w:rPr>
          <w:color w:val="000000" w:themeColor="text1"/>
          <w:szCs w:val="24"/>
        </w:rPr>
        <w:t>suatu</w:t>
      </w:r>
      <w:proofErr w:type="spellEnd"/>
      <w:r w:rsidRPr="00463312">
        <w:rPr>
          <w:color w:val="000000" w:themeColor="text1"/>
          <w:szCs w:val="24"/>
        </w:rPr>
        <w:t xml:space="preserve"> </w:t>
      </w:r>
      <w:proofErr w:type="spellStart"/>
      <w:r w:rsidRPr="00463312">
        <w:rPr>
          <w:color w:val="000000" w:themeColor="text1"/>
          <w:szCs w:val="24"/>
        </w:rPr>
        <w:t>pola</w:t>
      </w:r>
      <w:proofErr w:type="spellEnd"/>
      <w:r w:rsidRPr="00463312">
        <w:rPr>
          <w:color w:val="000000" w:themeColor="text1"/>
          <w:szCs w:val="24"/>
        </w:rPr>
        <w:t xml:space="preserve"> </w:t>
      </w:r>
      <w:proofErr w:type="spellStart"/>
      <w:r w:rsidRPr="00463312">
        <w:rPr>
          <w:color w:val="000000" w:themeColor="text1"/>
          <w:szCs w:val="24"/>
        </w:rPr>
        <w:t>kemitraan</w:t>
      </w:r>
      <w:proofErr w:type="spellEnd"/>
      <w:r w:rsidRPr="00463312">
        <w:rPr>
          <w:color w:val="000000" w:themeColor="text1"/>
          <w:szCs w:val="24"/>
        </w:rPr>
        <w:t xml:space="preserve">, </w:t>
      </w:r>
      <w:proofErr w:type="spellStart"/>
      <w:r w:rsidRPr="00463312">
        <w:rPr>
          <w:color w:val="000000" w:themeColor="text1"/>
          <w:szCs w:val="24"/>
        </w:rPr>
        <w:t>antara</w:t>
      </w:r>
      <w:proofErr w:type="spellEnd"/>
      <w:r w:rsidRPr="00463312">
        <w:rPr>
          <w:color w:val="000000" w:themeColor="text1"/>
          <w:szCs w:val="24"/>
        </w:rPr>
        <w:t xml:space="preserve"> </w:t>
      </w:r>
      <w:proofErr w:type="spellStart"/>
      <w:r w:rsidRPr="00463312">
        <w:rPr>
          <w:color w:val="000000" w:themeColor="text1"/>
          <w:szCs w:val="24"/>
        </w:rPr>
        <w:t>pemerintah</w:t>
      </w:r>
      <w:proofErr w:type="spellEnd"/>
      <w:r w:rsidRPr="00463312">
        <w:rPr>
          <w:color w:val="000000" w:themeColor="text1"/>
          <w:szCs w:val="24"/>
        </w:rPr>
        <w:t xml:space="preserve"> </w:t>
      </w:r>
      <w:proofErr w:type="spellStart"/>
      <w:r w:rsidRPr="00463312">
        <w:rPr>
          <w:color w:val="000000" w:themeColor="text1"/>
          <w:szCs w:val="24"/>
        </w:rPr>
        <w:t>daerah</w:t>
      </w:r>
      <w:proofErr w:type="spellEnd"/>
      <w:r w:rsidRPr="00463312">
        <w:rPr>
          <w:color w:val="000000" w:themeColor="text1"/>
          <w:szCs w:val="24"/>
        </w:rPr>
        <w:t xml:space="preserve">, </w:t>
      </w:r>
      <w:proofErr w:type="spellStart"/>
      <w:r w:rsidRPr="00463312">
        <w:rPr>
          <w:color w:val="000000" w:themeColor="text1"/>
          <w:szCs w:val="24"/>
        </w:rPr>
        <w:t>masyarakat</w:t>
      </w:r>
      <w:proofErr w:type="spellEnd"/>
      <w:r w:rsidRPr="00463312">
        <w:rPr>
          <w:color w:val="000000" w:themeColor="text1"/>
          <w:szCs w:val="24"/>
        </w:rPr>
        <w:t xml:space="preserve"> </w:t>
      </w:r>
      <w:proofErr w:type="spellStart"/>
      <w:r w:rsidRPr="00463312">
        <w:rPr>
          <w:color w:val="000000" w:themeColor="text1"/>
          <w:szCs w:val="24"/>
        </w:rPr>
        <w:t>serta</w:t>
      </w:r>
      <w:proofErr w:type="spellEnd"/>
      <w:r w:rsidRPr="00463312">
        <w:rPr>
          <w:color w:val="000000" w:themeColor="text1"/>
          <w:szCs w:val="24"/>
        </w:rPr>
        <w:t xml:space="preserve"> </w:t>
      </w:r>
      <w:proofErr w:type="spellStart"/>
      <w:r w:rsidRPr="00463312">
        <w:rPr>
          <w:color w:val="000000" w:themeColor="text1"/>
          <w:szCs w:val="24"/>
        </w:rPr>
        <w:t>sektor</w:t>
      </w:r>
      <w:proofErr w:type="spellEnd"/>
      <w:r w:rsidRPr="00463312">
        <w:rPr>
          <w:color w:val="000000" w:themeColor="text1"/>
          <w:szCs w:val="24"/>
        </w:rPr>
        <w:t xml:space="preserve"> </w:t>
      </w:r>
      <w:proofErr w:type="spellStart"/>
      <w:r w:rsidRPr="00463312">
        <w:rPr>
          <w:color w:val="000000" w:themeColor="text1"/>
          <w:szCs w:val="24"/>
        </w:rPr>
        <w:t>swasta</w:t>
      </w:r>
      <w:proofErr w:type="spellEnd"/>
      <w:r w:rsidRPr="00463312">
        <w:rPr>
          <w:color w:val="000000" w:themeColor="text1"/>
          <w:szCs w:val="24"/>
        </w:rPr>
        <w:t xml:space="preserve">, </w:t>
      </w:r>
      <w:proofErr w:type="spellStart"/>
      <w:r w:rsidRPr="00463312">
        <w:rPr>
          <w:color w:val="000000" w:themeColor="text1"/>
          <w:szCs w:val="24"/>
        </w:rPr>
        <w:t>untuk</w:t>
      </w:r>
      <w:proofErr w:type="spellEnd"/>
      <w:r w:rsidRPr="00463312">
        <w:rPr>
          <w:color w:val="000000" w:themeColor="text1"/>
          <w:szCs w:val="24"/>
        </w:rPr>
        <w:t xml:space="preserve"> </w:t>
      </w:r>
      <w:proofErr w:type="spellStart"/>
      <w:r w:rsidRPr="00463312">
        <w:rPr>
          <w:color w:val="000000" w:themeColor="text1"/>
          <w:szCs w:val="24"/>
        </w:rPr>
        <w:t>mengembangkan</w:t>
      </w:r>
      <w:proofErr w:type="spellEnd"/>
      <w:r w:rsidRPr="00463312">
        <w:rPr>
          <w:color w:val="000000" w:themeColor="text1"/>
          <w:szCs w:val="24"/>
        </w:rPr>
        <w:t xml:space="preserve"> </w:t>
      </w:r>
      <w:proofErr w:type="spellStart"/>
      <w:r w:rsidRPr="00463312">
        <w:rPr>
          <w:color w:val="000000" w:themeColor="text1"/>
          <w:szCs w:val="24"/>
        </w:rPr>
        <w:t>potensi</w:t>
      </w:r>
      <w:proofErr w:type="spellEnd"/>
      <w:r w:rsidRPr="00463312">
        <w:rPr>
          <w:color w:val="000000" w:themeColor="text1"/>
          <w:szCs w:val="24"/>
        </w:rPr>
        <w:t xml:space="preserve"> yang </w:t>
      </w:r>
      <w:proofErr w:type="spellStart"/>
      <w:r w:rsidRPr="00463312">
        <w:rPr>
          <w:color w:val="000000" w:themeColor="text1"/>
          <w:szCs w:val="24"/>
        </w:rPr>
        <w:t>ada</w:t>
      </w:r>
      <w:proofErr w:type="spellEnd"/>
      <w:r w:rsidRPr="00463312">
        <w:rPr>
          <w:color w:val="000000" w:themeColor="text1"/>
          <w:szCs w:val="24"/>
        </w:rPr>
        <w:t xml:space="preserve"> </w:t>
      </w:r>
      <w:proofErr w:type="spellStart"/>
      <w:r w:rsidRPr="00463312">
        <w:rPr>
          <w:color w:val="000000" w:themeColor="text1"/>
          <w:szCs w:val="24"/>
        </w:rPr>
        <w:t>dengan</w:t>
      </w:r>
      <w:proofErr w:type="spellEnd"/>
      <w:r w:rsidRPr="00463312">
        <w:rPr>
          <w:color w:val="000000" w:themeColor="text1"/>
          <w:szCs w:val="24"/>
        </w:rPr>
        <w:t xml:space="preserve"> </w:t>
      </w:r>
      <w:proofErr w:type="spellStart"/>
      <w:r w:rsidRPr="00463312">
        <w:rPr>
          <w:color w:val="000000" w:themeColor="text1"/>
          <w:szCs w:val="24"/>
        </w:rPr>
        <w:t>cara</w:t>
      </w:r>
      <w:proofErr w:type="spellEnd"/>
      <w:r w:rsidRPr="00463312">
        <w:rPr>
          <w:color w:val="000000" w:themeColor="text1"/>
          <w:szCs w:val="24"/>
        </w:rPr>
        <w:t xml:space="preserve"> </w:t>
      </w:r>
      <w:proofErr w:type="spellStart"/>
      <w:r w:rsidRPr="00463312">
        <w:rPr>
          <w:color w:val="000000" w:themeColor="text1"/>
          <w:szCs w:val="24"/>
        </w:rPr>
        <w:t>mendayagunakan</w:t>
      </w:r>
      <w:proofErr w:type="spellEnd"/>
      <w:r w:rsidRPr="00463312">
        <w:rPr>
          <w:color w:val="000000" w:themeColor="text1"/>
          <w:szCs w:val="24"/>
        </w:rPr>
        <w:t xml:space="preserve"> </w:t>
      </w:r>
      <w:proofErr w:type="spellStart"/>
      <w:r w:rsidRPr="00463312">
        <w:rPr>
          <w:color w:val="000000" w:themeColor="text1"/>
          <w:szCs w:val="24"/>
        </w:rPr>
        <w:t>seluruh</w:t>
      </w:r>
      <w:proofErr w:type="spellEnd"/>
      <w:r w:rsidRPr="00463312">
        <w:rPr>
          <w:color w:val="000000" w:themeColor="text1"/>
          <w:szCs w:val="24"/>
        </w:rPr>
        <w:t xml:space="preserve"> </w:t>
      </w:r>
      <w:proofErr w:type="spellStart"/>
      <w:r w:rsidRPr="00463312">
        <w:rPr>
          <w:color w:val="000000" w:themeColor="text1"/>
          <w:szCs w:val="24"/>
        </w:rPr>
        <w:t>potensi</w:t>
      </w:r>
      <w:proofErr w:type="spellEnd"/>
      <w:r w:rsidRPr="00463312">
        <w:rPr>
          <w:color w:val="000000" w:themeColor="text1"/>
          <w:szCs w:val="24"/>
        </w:rPr>
        <w:t xml:space="preserve"> yang </w:t>
      </w:r>
      <w:proofErr w:type="spellStart"/>
      <w:r w:rsidRPr="00463312">
        <w:rPr>
          <w:color w:val="000000" w:themeColor="text1"/>
          <w:szCs w:val="24"/>
        </w:rPr>
        <w:t>ada</w:t>
      </w:r>
      <w:proofErr w:type="spellEnd"/>
      <w:r w:rsidRPr="00463312">
        <w:rPr>
          <w:color w:val="000000" w:themeColor="text1"/>
          <w:szCs w:val="24"/>
          <w:lang w:val="en-ID"/>
        </w:rPr>
        <w:t xml:space="preserve"> </w:t>
      </w:r>
      <w:r w:rsidRPr="00463312">
        <w:rPr>
          <w:color w:val="000000" w:themeColor="text1"/>
          <w:szCs w:val="24"/>
        </w:rPr>
        <w:fldChar w:fldCharType="begin" w:fldLock="1"/>
      </w:r>
      <w:r w:rsidRPr="00463312">
        <w:rPr>
          <w:color w:val="000000" w:themeColor="text1"/>
          <w:szCs w:val="24"/>
        </w:rPr>
        <w:instrText>ADDIN CSL_CITATION {"citationItems":[{"id":"ITEM-1","itemData":{"DOI":"10.29259/jep.v15i1.8825","ISSN":"1829-5843","abstract":"The objectives of this study were to identify and analyze the basic/leading sectors that have competitive advantages in each province, and to determine the regional typology and basic-sector priorities for regional development. The data used in this study were times series data in the period of 2010-2014. The data were analyzed by using LQ analysis, shift share, and Klassen typology. The result of this study indicated that each province had its own potentials in accordance with its conditions. The agricultural sector was the dominant basic sector in southern Sumatra for the five provinces had this basic sector; while other sectors varied by province. Only the Province of Bengkulu had company services and educational services; besides, Bengkulu had the most basic sectors (9 basic sectors), namely agricultural sector with LQ value of (2.34), water supply (3.14), trade (1.02), transport (2.06), real estate (1.47), company services (1.39), administration (2.29), educational services (2.01), and health services (1.40). The Province of Jambi was included in the fast-forward and fast-growing regional typology. Then, South Sumatra, Bengkulu, Lampung and Bangka Belitung were in the fast-growing regional typology. Based on the research results, there should be government intervention in developing potential sectors to become leading sectors in the regions and in enhancing the economic growth and competitiveness of the regions in southern Sumatra","author":[{"dropping-particle":"","family":"Ayu Monica","given":"Clara","non-dropping-particle":"","parse-names":false,"suffix":""},{"dropping-particle":"","family":"Marwa","given":"Taufiq","non-dropping-particle":"","parse-names":false,"suffix":""},{"dropping-particle":"","family":"Yulianita","given":"Anna","non-dropping-particle":"","parse-names":false,"suffix":""}],"container-title":"Jurnal Ekonomi Pembangunan","id":"ITEM-1","issue":"1","issued":{"date-parts":[["2019"]]},"page":"60-68","title":"Analisis potensi daerah sebagai upaya meningkatkan perekonomian daerah di Sumatera Bagian Selatan","type":"article-journal","volume":"15"},"uris":["http://www.mendeley.com/documents/?uuid=b586668b-332c-4553-8860-5086339db3cf"]}],"mendeley":{"formattedCitation":"(Ayu Monica et al., 2019)","plainTextFormattedCitation":"(Ayu Monica et al., 2019)","previouslyFormattedCitation":"(Ayu Monica et al., 2019)"},"properties":{"noteIndex":0},"schema":"https://github.com/citation-style-language/schema/raw/master/csl-citation.json"}</w:instrText>
      </w:r>
      <w:r w:rsidRPr="00463312">
        <w:rPr>
          <w:color w:val="000000" w:themeColor="text1"/>
          <w:szCs w:val="24"/>
        </w:rPr>
        <w:fldChar w:fldCharType="separate"/>
      </w:r>
      <w:r w:rsidRPr="00463312">
        <w:rPr>
          <w:noProof/>
          <w:color w:val="000000" w:themeColor="text1"/>
          <w:szCs w:val="24"/>
        </w:rPr>
        <w:t>(Ayu Monica et al., 2019)</w:t>
      </w:r>
      <w:r w:rsidRPr="00463312">
        <w:rPr>
          <w:color w:val="000000" w:themeColor="text1"/>
          <w:szCs w:val="24"/>
        </w:rPr>
        <w:fldChar w:fldCharType="end"/>
      </w:r>
      <w:r w:rsidRPr="00463312">
        <w:rPr>
          <w:color w:val="000000" w:themeColor="text1"/>
          <w:szCs w:val="24"/>
        </w:rPr>
        <w:t xml:space="preserve">  </w:t>
      </w:r>
    </w:p>
    <w:p w:rsidR="005B7A36" w:rsidRDefault="005B7A36">
      <w:pPr>
        <w:jc w:val="both"/>
      </w:pPr>
    </w:p>
    <w:p w:rsidR="005B7A36" w:rsidRDefault="00353772" w:rsidP="00A771A6">
      <w:pPr>
        <w:spacing w:after="240"/>
        <w:ind w:firstLine="567"/>
        <w:jc w:val="both"/>
      </w:pPr>
      <w:proofErr w:type="spellStart"/>
      <w:r w:rsidRPr="00463312">
        <w:rPr>
          <w:color w:val="000000" w:themeColor="text1"/>
          <w:lang w:val="en-ID"/>
        </w:rPr>
        <w:t>Jika</w:t>
      </w:r>
      <w:proofErr w:type="spellEnd"/>
      <w:r w:rsidRPr="00463312">
        <w:rPr>
          <w:color w:val="000000" w:themeColor="text1"/>
          <w:lang w:val="en-ID"/>
        </w:rPr>
        <w:t xml:space="preserve"> </w:t>
      </w:r>
      <w:proofErr w:type="spellStart"/>
      <w:r w:rsidRPr="00463312">
        <w:rPr>
          <w:color w:val="000000" w:themeColor="text1"/>
          <w:lang w:val="en-ID"/>
        </w:rPr>
        <w:t>Perekonomian</w:t>
      </w:r>
      <w:proofErr w:type="spellEnd"/>
      <w:r w:rsidRPr="00463312">
        <w:rPr>
          <w:color w:val="000000" w:themeColor="text1"/>
          <w:lang w:val="en-ID"/>
        </w:rPr>
        <w:t xml:space="preserve"> di </w:t>
      </w:r>
      <w:proofErr w:type="spellStart"/>
      <w:r w:rsidRPr="00463312">
        <w:rPr>
          <w:color w:val="000000" w:themeColor="text1"/>
          <w:lang w:val="en-ID"/>
        </w:rPr>
        <w:t>bagian</w:t>
      </w:r>
      <w:proofErr w:type="spellEnd"/>
      <w:r w:rsidRPr="00463312">
        <w:rPr>
          <w:color w:val="000000" w:themeColor="text1"/>
          <w:lang w:val="en-ID"/>
        </w:rPr>
        <w:t xml:space="preserve"> </w:t>
      </w:r>
      <w:proofErr w:type="spellStart"/>
      <w:r w:rsidRPr="00463312">
        <w:rPr>
          <w:color w:val="000000" w:themeColor="text1"/>
          <w:lang w:val="en-ID"/>
        </w:rPr>
        <w:t>ko</w:t>
      </w:r>
      <w:r w:rsidR="00A771A6">
        <w:rPr>
          <w:color w:val="000000" w:themeColor="text1"/>
          <w:lang w:val="en-ID"/>
        </w:rPr>
        <w:t>moditas</w:t>
      </w:r>
      <w:proofErr w:type="spellEnd"/>
      <w:r w:rsidR="00A771A6">
        <w:rPr>
          <w:color w:val="000000" w:themeColor="text1"/>
          <w:lang w:val="en-ID"/>
        </w:rPr>
        <w:t xml:space="preserve"> </w:t>
      </w:r>
      <w:proofErr w:type="spellStart"/>
      <w:r w:rsidR="00A771A6">
        <w:rPr>
          <w:color w:val="000000" w:themeColor="text1"/>
          <w:lang w:val="en-ID"/>
        </w:rPr>
        <w:t>sektor</w:t>
      </w:r>
      <w:proofErr w:type="spellEnd"/>
      <w:r w:rsidR="00A771A6">
        <w:rPr>
          <w:color w:val="000000" w:themeColor="text1"/>
          <w:lang w:val="en-ID"/>
        </w:rPr>
        <w:t xml:space="preserve"> </w:t>
      </w:r>
      <w:proofErr w:type="spellStart"/>
      <w:r w:rsidR="00A771A6">
        <w:rPr>
          <w:color w:val="000000" w:themeColor="text1"/>
          <w:lang w:val="en-ID"/>
        </w:rPr>
        <w:t>pertanian</w:t>
      </w:r>
      <w:proofErr w:type="spellEnd"/>
      <w:r w:rsidRPr="00463312">
        <w:rPr>
          <w:color w:val="000000" w:themeColor="text1"/>
          <w:lang w:val="en-ID"/>
        </w:rPr>
        <w:t xml:space="preserve"> </w:t>
      </w:r>
      <w:proofErr w:type="spellStart"/>
      <w:r w:rsidRPr="00463312">
        <w:rPr>
          <w:color w:val="000000" w:themeColor="text1"/>
          <w:lang w:val="en-ID"/>
        </w:rPr>
        <w:t>perekonomian</w:t>
      </w:r>
      <w:proofErr w:type="spellEnd"/>
      <w:r w:rsidRPr="00463312">
        <w:rPr>
          <w:color w:val="000000" w:themeColor="text1"/>
          <w:lang w:val="en-ID"/>
        </w:rPr>
        <w:t xml:space="preserve"> </w:t>
      </w:r>
      <w:proofErr w:type="spellStart"/>
      <w:r w:rsidRPr="00463312">
        <w:rPr>
          <w:color w:val="000000" w:themeColor="text1"/>
          <w:lang w:val="en-ID"/>
        </w:rPr>
        <w:t>Solok</w:t>
      </w:r>
      <w:proofErr w:type="spellEnd"/>
      <w:r w:rsidRPr="00463312">
        <w:rPr>
          <w:color w:val="000000" w:themeColor="text1"/>
          <w:lang w:val="en-ID"/>
        </w:rPr>
        <w:t xml:space="preserve"> Selatan </w:t>
      </w:r>
      <w:proofErr w:type="spellStart"/>
      <w:r w:rsidRPr="00463312">
        <w:rPr>
          <w:color w:val="000000" w:themeColor="text1"/>
          <w:lang w:val="en-ID"/>
        </w:rPr>
        <w:t>akan</w:t>
      </w:r>
      <w:proofErr w:type="spellEnd"/>
      <w:r w:rsidRPr="00463312">
        <w:rPr>
          <w:color w:val="000000" w:themeColor="text1"/>
          <w:lang w:val="en-ID"/>
        </w:rPr>
        <w:t xml:space="preserve"> </w:t>
      </w:r>
      <w:proofErr w:type="spellStart"/>
      <w:r w:rsidRPr="00463312">
        <w:rPr>
          <w:color w:val="000000" w:themeColor="text1"/>
          <w:lang w:val="en-ID"/>
        </w:rPr>
        <w:t>lebih</w:t>
      </w:r>
      <w:proofErr w:type="spellEnd"/>
      <w:r w:rsidRPr="00463312">
        <w:rPr>
          <w:color w:val="000000" w:themeColor="text1"/>
          <w:lang w:val="en-ID"/>
        </w:rPr>
        <w:t xml:space="preserve"> </w:t>
      </w:r>
      <w:proofErr w:type="spellStart"/>
      <w:r w:rsidRPr="00463312">
        <w:rPr>
          <w:color w:val="000000" w:themeColor="text1"/>
          <w:lang w:val="en-ID"/>
        </w:rPr>
        <w:t>maju</w:t>
      </w:r>
      <w:proofErr w:type="spellEnd"/>
      <w:r w:rsidRPr="00463312">
        <w:rPr>
          <w:color w:val="000000" w:themeColor="text1"/>
          <w:lang w:val="en-ID"/>
        </w:rPr>
        <w:t xml:space="preserve"> </w:t>
      </w:r>
      <w:proofErr w:type="spellStart"/>
      <w:r w:rsidRPr="00463312">
        <w:rPr>
          <w:color w:val="000000" w:themeColor="text1"/>
          <w:lang w:val="en-ID"/>
        </w:rPr>
        <w:t>karena</w:t>
      </w:r>
      <w:proofErr w:type="spellEnd"/>
      <w:r w:rsidRPr="00463312">
        <w:rPr>
          <w:color w:val="000000" w:themeColor="text1"/>
          <w:lang w:val="en-ID"/>
        </w:rPr>
        <w:t xml:space="preserve"> </w:t>
      </w:r>
      <w:proofErr w:type="spellStart"/>
      <w:r w:rsidRPr="00463312">
        <w:rPr>
          <w:color w:val="000000" w:themeColor="text1"/>
          <w:lang w:val="en-ID"/>
        </w:rPr>
        <w:t>Pertanian</w:t>
      </w:r>
      <w:proofErr w:type="spellEnd"/>
      <w:r w:rsidRPr="00463312">
        <w:rPr>
          <w:color w:val="000000" w:themeColor="text1"/>
          <w:lang w:val="en-ID"/>
        </w:rPr>
        <w:t xml:space="preserve"> </w:t>
      </w:r>
      <w:proofErr w:type="spellStart"/>
      <w:r w:rsidRPr="00463312">
        <w:rPr>
          <w:color w:val="000000" w:themeColor="text1"/>
          <w:lang w:val="en-ID"/>
        </w:rPr>
        <w:t>merupakan</w:t>
      </w:r>
      <w:proofErr w:type="spellEnd"/>
      <w:r w:rsidRPr="00463312">
        <w:rPr>
          <w:color w:val="000000" w:themeColor="text1"/>
          <w:lang w:val="en-ID"/>
        </w:rPr>
        <w:t xml:space="preserve"> </w:t>
      </w:r>
      <w:proofErr w:type="spellStart"/>
      <w:r w:rsidRPr="00463312">
        <w:rPr>
          <w:color w:val="000000" w:themeColor="text1"/>
          <w:lang w:val="en-ID"/>
        </w:rPr>
        <w:t>penopang</w:t>
      </w:r>
      <w:proofErr w:type="spellEnd"/>
      <w:r w:rsidRPr="00463312">
        <w:rPr>
          <w:color w:val="000000" w:themeColor="text1"/>
          <w:lang w:val="en-ID"/>
        </w:rPr>
        <w:t xml:space="preserve"> </w:t>
      </w:r>
      <w:proofErr w:type="spellStart"/>
      <w:r w:rsidRPr="00463312">
        <w:rPr>
          <w:color w:val="000000" w:themeColor="text1"/>
          <w:lang w:val="en-ID"/>
        </w:rPr>
        <w:t>ekonomi</w:t>
      </w:r>
      <w:proofErr w:type="spellEnd"/>
      <w:r w:rsidRPr="00463312">
        <w:rPr>
          <w:color w:val="000000" w:themeColor="text1"/>
          <w:lang w:val="en-ID"/>
        </w:rPr>
        <w:t xml:space="preserve"> paling </w:t>
      </w:r>
      <w:proofErr w:type="spellStart"/>
      <w:r w:rsidRPr="00463312">
        <w:rPr>
          <w:color w:val="000000" w:themeColor="text1"/>
          <w:lang w:val="en-ID"/>
        </w:rPr>
        <w:t>dominan</w:t>
      </w:r>
      <w:proofErr w:type="spellEnd"/>
      <w:r w:rsidRPr="00463312">
        <w:rPr>
          <w:color w:val="000000" w:themeColor="text1"/>
          <w:lang w:val="en-ID"/>
        </w:rPr>
        <w:t xml:space="preserve"> di </w:t>
      </w:r>
      <w:proofErr w:type="spellStart"/>
      <w:r w:rsidRPr="00463312">
        <w:rPr>
          <w:color w:val="000000" w:themeColor="text1"/>
          <w:lang w:val="en-ID"/>
        </w:rPr>
        <w:t>Solok</w:t>
      </w:r>
      <w:proofErr w:type="spellEnd"/>
      <w:r w:rsidRPr="00463312">
        <w:rPr>
          <w:color w:val="000000" w:themeColor="text1"/>
          <w:lang w:val="en-ID"/>
        </w:rPr>
        <w:t xml:space="preserve"> Selatan. </w:t>
      </w:r>
      <w:proofErr w:type="spellStart"/>
      <w:r w:rsidRPr="00463312">
        <w:rPr>
          <w:color w:val="000000" w:themeColor="text1"/>
          <w:lang w:val="en-ID"/>
        </w:rPr>
        <w:t>Hampir</w:t>
      </w:r>
      <w:proofErr w:type="spellEnd"/>
      <w:r w:rsidRPr="00463312">
        <w:rPr>
          <w:color w:val="000000" w:themeColor="text1"/>
          <w:lang w:val="en-ID"/>
        </w:rPr>
        <w:t xml:space="preserve"> 90 % </w:t>
      </w:r>
      <w:proofErr w:type="spellStart"/>
      <w:r w:rsidRPr="00463312">
        <w:rPr>
          <w:color w:val="000000" w:themeColor="text1"/>
          <w:lang w:val="en-ID"/>
        </w:rPr>
        <w:t>penduduk</w:t>
      </w:r>
      <w:proofErr w:type="spellEnd"/>
      <w:r w:rsidRPr="00463312">
        <w:rPr>
          <w:color w:val="000000" w:themeColor="text1"/>
          <w:lang w:val="en-ID"/>
        </w:rPr>
        <w:t xml:space="preserve"> </w:t>
      </w:r>
      <w:proofErr w:type="spellStart"/>
      <w:r w:rsidRPr="00463312">
        <w:rPr>
          <w:color w:val="000000" w:themeColor="text1"/>
          <w:lang w:val="en-ID"/>
        </w:rPr>
        <w:t>Solok</w:t>
      </w:r>
      <w:proofErr w:type="spellEnd"/>
      <w:r w:rsidRPr="00463312">
        <w:rPr>
          <w:color w:val="000000" w:themeColor="text1"/>
          <w:lang w:val="en-ID"/>
        </w:rPr>
        <w:t xml:space="preserve"> Selatan </w:t>
      </w:r>
      <w:proofErr w:type="spellStart"/>
      <w:r w:rsidRPr="00463312">
        <w:rPr>
          <w:color w:val="000000" w:themeColor="text1"/>
          <w:lang w:val="en-ID"/>
        </w:rPr>
        <w:t>bermata</w:t>
      </w:r>
      <w:proofErr w:type="spellEnd"/>
      <w:r w:rsidRPr="00463312">
        <w:rPr>
          <w:color w:val="000000" w:themeColor="text1"/>
          <w:lang w:val="en-ID"/>
        </w:rPr>
        <w:t xml:space="preserve"> </w:t>
      </w:r>
      <w:proofErr w:type="spellStart"/>
      <w:r w:rsidRPr="00463312">
        <w:rPr>
          <w:color w:val="000000" w:themeColor="text1"/>
          <w:lang w:val="en-ID"/>
        </w:rPr>
        <w:t>pencarian</w:t>
      </w:r>
      <w:proofErr w:type="spellEnd"/>
      <w:r w:rsidRPr="00463312">
        <w:rPr>
          <w:color w:val="000000" w:themeColor="text1"/>
          <w:lang w:val="en-ID"/>
        </w:rPr>
        <w:t xml:space="preserve"> </w:t>
      </w:r>
      <w:proofErr w:type="spellStart"/>
      <w:r w:rsidRPr="00463312">
        <w:rPr>
          <w:color w:val="000000" w:themeColor="text1"/>
          <w:lang w:val="en-ID"/>
        </w:rPr>
        <w:t>sebagai</w:t>
      </w:r>
      <w:proofErr w:type="spellEnd"/>
      <w:r w:rsidRPr="00463312">
        <w:rPr>
          <w:color w:val="000000" w:themeColor="text1"/>
          <w:lang w:val="en-ID"/>
        </w:rPr>
        <w:t xml:space="preserve"> </w:t>
      </w:r>
      <w:proofErr w:type="spellStart"/>
      <w:r w:rsidRPr="00463312">
        <w:rPr>
          <w:color w:val="000000" w:themeColor="text1"/>
          <w:lang w:val="en-ID"/>
        </w:rPr>
        <w:t>petani</w:t>
      </w:r>
      <w:proofErr w:type="spellEnd"/>
      <w:r w:rsidRPr="00463312">
        <w:rPr>
          <w:color w:val="000000" w:themeColor="text1"/>
          <w:lang w:val="en-ID"/>
        </w:rPr>
        <w:t xml:space="preserve">. </w:t>
      </w:r>
      <w:proofErr w:type="spellStart"/>
      <w:r w:rsidRPr="00463312">
        <w:rPr>
          <w:color w:val="000000" w:themeColor="text1"/>
        </w:rPr>
        <w:t>Kegiatan</w:t>
      </w:r>
      <w:proofErr w:type="spellEnd"/>
      <w:r w:rsidRPr="00463312">
        <w:rPr>
          <w:color w:val="000000" w:themeColor="text1"/>
        </w:rPr>
        <w:t xml:space="preserve"> </w:t>
      </w:r>
      <w:proofErr w:type="spellStart"/>
      <w:r w:rsidRPr="00463312">
        <w:rPr>
          <w:color w:val="000000" w:themeColor="text1"/>
        </w:rPr>
        <w:t>ekonomi</w:t>
      </w:r>
      <w:proofErr w:type="spellEnd"/>
      <w:r w:rsidRPr="00463312">
        <w:rPr>
          <w:color w:val="000000" w:themeColor="text1"/>
        </w:rPr>
        <w:t xml:space="preserve"> yang </w:t>
      </w:r>
      <w:proofErr w:type="spellStart"/>
      <w:r w:rsidRPr="00463312">
        <w:rPr>
          <w:color w:val="000000" w:themeColor="text1"/>
        </w:rPr>
        <w:t>berbasis</w:t>
      </w:r>
      <w:proofErr w:type="spellEnd"/>
      <w:r w:rsidRPr="00463312">
        <w:rPr>
          <w:color w:val="000000" w:themeColor="text1"/>
        </w:rPr>
        <w:t xml:space="preserve"> </w:t>
      </w:r>
      <w:proofErr w:type="spellStart"/>
      <w:r w:rsidRPr="00463312">
        <w:rPr>
          <w:color w:val="000000" w:themeColor="text1"/>
        </w:rPr>
        <w:t>pada</w:t>
      </w:r>
      <w:proofErr w:type="spellEnd"/>
      <w:r w:rsidRPr="00463312">
        <w:rPr>
          <w:color w:val="000000" w:themeColor="text1"/>
        </w:rPr>
        <w:t xml:space="preserve"> </w:t>
      </w:r>
      <w:proofErr w:type="spellStart"/>
      <w:r w:rsidRPr="00463312">
        <w:rPr>
          <w:color w:val="000000" w:themeColor="text1"/>
        </w:rPr>
        <w:t>tanaman</w:t>
      </w:r>
      <w:proofErr w:type="spellEnd"/>
      <w:r w:rsidRPr="00463312">
        <w:rPr>
          <w:color w:val="000000" w:themeColor="text1"/>
        </w:rPr>
        <w:t xml:space="preserve"> </w:t>
      </w:r>
      <w:proofErr w:type="spellStart"/>
      <w:r w:rsidRPr="00463312">
        <w:rPr>
          <w:color w:val="000000" w:themeColor="text1"/>
        </w:rPr>
        <w:t>pangan</w:t>
      </w:r>
      <w:proofErr w:type="spellEnd"/>
      <w:r w:rsidRPr="00463312">
        <w:rPr>
          <w:color w:val="000000" w:themeColor="text1"/>
        </w:rPr>
        <w:t xml:space="preserve"> </w:t>
      </w:r>
      <w:proofErr w:type="spellStart"/>
      <w:r w:rsidRPr="00463312">
        <w:rPr>
          <w:color w:val="000000" w:themeColor="text1"/>
        </w:rPr>
        <w:t>merupakan</w:t>
      </w:r>
      <w:proofErr w:type="spellEnd"/>
      <w:r w:rsidRPr="00463312">
        <w:rPr>
          <w:color w:val="000000" w:themeColor="text1"/>
        </w:rPr>
        <w:t xml:space="preserve"> </w:t>
      </w:r>
      <w:proofErr w:type="spellStart"/>
      <w:r w:rsidRPr="00463312">
        <w:rPr>
          <w:color w:val="000000" w:themeColor="text1"/>
        </w:rPr>
        <w:t>kegiatan</w:t>
      </w:r>
      <w:proofErr w:type="spellEnd"/>
      <w:r w:rsidRPr="00463312">
        <w:rPr>
          <w:color w:val="000000" w:themeColor="text1"/>
        </w:rPr>
        <w:t xml:space="preserve"> yang </w:t>
      </w:r>
      <w:proofErr w:type="spellStart"/>
      <w:r w:rsidRPr="00463312">
        <w:rPr>
          <w:color w:val="000000" w:themeColor="text1"/>
        </w:rPr>
        <w:t>sangat</w:t>
      </w:r>
      <w:proofErr w:type="spellEnd"/>
      <w:r w:rsidRPr="00463312">
        <w:rPr>
          <w:color w:val="000000" w:themeColor="text1"/>
        </w:rPr>
        <w:t xml:space="preserve"> </w:t>
      </w:r>
      <w:proofErr w:type="spellStart"/>
      <w:r w:rsidRPr="00463312">
        <w:rPr>
          <w:color w:val="000000" w:themeColor="text1"/>
        </w:rPr>
        <w:t>penting</w:t>
      </w:r>
      <w:proofErr w:type="spellEnd"/>
      <w:r w:rsidRPr="00463312">
        <w:rPr>
          <w:color w:val="000000" w:themeColor="text1"/>
        </w:rPr>
        <w:t xml:space="preserve"> (</w:t>
      </w:r>
      <w:proofErr w:type="spellStart"/>
      <w:r w:rsidRPr="00463312">
        <w:rPr>
          <w:color w:val="000000" w:themeColor="text1"/>
        </w:rPr>
        <w:t>strategis</w:t>
      </w:r>
      <w:proofErr w:type="spellEnd"/>
      <w:r w:rsidRPr="00463312">
        <w:rPr>
          <w:color w:val="000000" w:themeColor="text1"/>
        </w:rPr>
        <w:t>) di Indonesia.</w:t>
      </w:r>
    </w:p>
    <w:p w:rsidR="005B7A36" w:rsidRDefault="005B7A36">
      <w:pPr>
        <w:jc w:val="both"/>
        <w:rPr>
          <w:i/>
        </w:rPr>
      </w:pPr>
    </w:p>
    <w:p w:rsidR="005B7A36" w:rsidRDefault="009C2C73" w:rsidP="00A771A6">
      <w:pPr>
        <w:spacing w:after="240"/>
        <w:jc w:val="both"/>
        <w:rPr>
          <w:b/>
          <w:bCs/>
          <w:iCs/>
        </w:rPr>
      </w:pPr>
      <w:r>
        <w:rPr>
          <w:b/>
          <w:bCs/>
          <w:iCs/>
        </w:rPr>
        <w:t>METODE</w:t>
      </w:r>
    </w:p>
    <w:p w:rsidR="005B7A36" w:rsidRDefault="009C2C73">
      <w:pPr>
        <w:jc w:val="both"/>
        <w:rPr>
          <w:rStyle w:val="BodyTextChar"/>
          <w:rFonts w:eastAsia="Calibri"/>
        </w:rPr>
      </w:pPr>
      <w:proofErr w:type="spellStart"/>
      <w:r>
        <w:rPr>
          <w:rStyle w:val="BodyTextChar"/>
          <w:rFonts w:eastAsia="Calibri"/>
        </w:rPr>
        <w:t>Penelitian</w:t>
      </w:r>
      <w:proofErr w:type="spellEnd"/>
      <w:r>
        <w:rPr>
          <w:rStyle w:val="BodyTextChar"/>
          <w:rFonts w:eastAsia="Calibri"/>
        </w:rPr>
        <w:t xml:space="preserve"> </w:t>
      </w:r>
      <w:proofErr w:type="spellStart"/>
      <w:r>
        <w:rPr>
          <w:rStyle w:val="BodyTextChar"/>
          <w:rFonts w:eastAsia="Calibri"/>
        </w:rPr>
        <w:t>ini</w:t>
      </w:r>
      <w:proofErr w:type="spellEnd"/>
      <w:r>
        <w:rPr>
          <w:rStyle w:val="BodyTextChar"/>
          <w:rFonts w:eastAsia="Calibri"/>
        </w:rPr>
        <w:t xml:space="preserve"> </w:t>
      </w:r>
      <w:proofErr w:type="spellStart"/>
      <w:r>
        <w:rPr>
          <w:rStyle w:val="BodyTextChar"/>
          <w:rFonts w:eastAsia="Calibri"/>
        </w:rPr>
        <w:t>dilakukan</w:t>
      </w:r>
      <w:proofErr w:type="spellEnd"/>
      <w:r>
        <w:rPr>
          <w:rStyle w:val="BodyTextChar"/>
          <w:rFonts w:eastAsia="Calibri"/>
        </w:rPr>
        <w:t xml:space="preserve"> </w:t>
      </w:r>
      <w:proofErr w:type="spellStart"/>
      <w:r>
        <w:rPr>
          <w:rStyle w:val="BodyTextChar"/>
          <w:rFonts w:eastAsia="Calibri"/>
        </w:rPr>
        <w:t>pada</w:t>
      </w:r>
      <w:proofErr w:type="spellEnd"/>
      <w:r>
        <w:rPr>
          <w:rStyle w:val="BodyTextChar"/>
          <w:rFonts w:eastAsia="Calibri"/>
        </w:rPr>
        <w:t xml:space="preserve"> </w:t>
      </w:r>
      <w:proofErr w:type="spellStart"/>
      <w:r>
        <w:rPr>
          <w:rStyle w:val="BodyTextChar"/>
          <w:rFonts w:eastAsia="Calibri"/>
        </w:rPr>
        <w:t>wilayah</w:t>
      </w:r>
      <w:proofErr w:type="spellEnd"/>
      <w:r>
        <w:rPr>
          <w:rStyle w:val="BodyTextChar"/>
          <w:rFonts w:eastAsia="Calibri"/>
        </w:rPr>
        <w:t xml:space="preserve"> </w:t>
      </w:r>
      <w:proofErr w:type="spellStart"/>
      <w:r w:rsidR="00353772">
        <w:rPr>
          <w:rStyle w:val="BodyTextChar"/>
          <w:rFonts w:eastAsia="Calibri"/>
        </w:rPr>
        <w:t>Kabupaten</w:t>
      </w:r>
      <w:proofErr w:type="spellEnd"/>
      <w:r w:rsidR="00353772">
        <w:rPr>
          <w:rStyle w:val="BodyTextChar"/>
          <w:rFonts w:eastAsia="Calibri"/>
        </w:rPr>
        <w:t xml:space="preserve"> </w:t>
      </w:r>
      <w:proofErr w:type="spellStart"/>
      <w:r w:rsidR="00353772">
        <w:rPr>
          <w:rStyle w:val="BodyTextChar"/>
          <w:rFonts w:eastAsia="Calibri"/>
        </w:rPr>
        <w:t>Solok</w:t>
      </w:r>
      <w:proofErr w:type="spellEnd"/>
      <w:r w:rsidR="00353772">
        <w:rPr>
          <w:rStyle w:val="BodyTextChar"/>
          <w:rFonts w:eastAsia="Calibri"/>
        </w:rPr>
        <w:t xml:space="preserve"> </w:t>
      </w:r>
      <w:proofErr w:type="spellStart"/>
      <w:r w:rsidR="00353772">
        <w:rPr>
          <w:rStyle w:val="BodyTextChar"/>
          <w:rFonts w:eastAsia="Calibri"/>
        </w:rPr>
        <w:t>Seltan</w:t>
      </w:r>
      <w:proofErr w:type="spellEnd"/>
      <w:r>
        <w:rPr>
          <w:rStyle w:val="BodyTextChar"/>
          <w:rFonts w:eastAsia="Calibri"/>
        </w:rPr>
        <w:t xml:space="preserve"> yang </w:t>
      </w:r>
      <w:proofErr w:type="spellStart"/>
      <w:r>
        <w:rPr>
          <w:rStyle w:val="BodyTextChar"/>
          <w:rFonts w:eastAsia="Calibri"/>
        </w:rPr>
        <w:t>merupakan</w:t>
      </w:r>
      <w:proofErr w:type="spellEnd"/>
      <w:r>
        <w:rPr>
          <w:rStyle w:val="BodyTextChar"/>
          <w:rFonts w:eastAsia="Calibri"/>
        </w:rPr>
        <w:t xml:space="preserve"> </w:t>
      </w:r>
      <w:r w:rsidR="00353772">
        <w:rPr>
          <w:rStyle w:val="BodyTextChar"/>
          <w:rFonts w:eastAsia="Calibri"/>
        </w:rPr>
        <w:t xml:space="preserve">Salah </w:t>
      </w:r>
      <w:proofErr w:type="spellStart"/>
      <w:r w:rsidR="00353772">
        <w:rPr>
          <w:rStyle w:val="BodyTextChar"/>
          <w:rFonts w:eastAsia="Calibri"/>
        </w:rPr>
        <w:t>satu</w:t>
      </w:r>
      <w:proofErr w:type="spellEnd"/>
      <w:r w:rsidR="00353772">
        <w:rPr>
          <w:rStyle w:val="BodyTextChar"/>
          <w:rFonts w:eastAsia="Calibri"/>
        </w:rPr>
        <w:t xml:space="preserve"> </w:t>
      </w:r>
      <w:proofErr w:type="spellStart"/>
      <w:r w:rsidR="00353772">
        <w:rPr>
          <w:rStyle w:val="BodyTextChar"/>
          <w:rFonts w:eastAsia="Calibri"/>
        </w:rPr>
        <w:t>kabupaten</w:t>
      </w:r>
      <w:proofErr w:type="spellEnd"/>
      <w:r w:rsidR="00353772">
        <w:rPr>
          <w:rStyle w:val="BodyTextChar"/>
          <w:rFonts w:eastAsia="Calibri"/>
        </w:rPr>
        <w:t xml:space="preserve"> yang </w:t>
      </w:r>
      <w:proofErr w:type="spellStart"/>
      <w:r w:rsidR="00353772">
        <w:rPr>
          <w:rStyle w:val="BodyTextChar"/>
          <w:rFonts w:eastAsia="Calibri"/>
        </w:rPr>
        <w:t>ada</w:t>
      </w:r>
      <w:proofErr w:type="spellEnd"/>
      <w:r w:rsidR="00353772">
        <w:rPr>
          <w:rStyle w:val="BodyTextChar"/>
          <w:rFonts w:eastAsia="Calibri"/>
        </w:rPr>
        <w:t xml:space="preserve"> di</w:t>
      </w:r>
      <w:r>
        <w:rPr>
          <w:rStyle w:val="BodyTextChar"/>
          <w:rFonts w:eastAsia="Calibri"/>
        </w:rPr>
        <w:t xml:space="preserve"> </w:t>
      </w:r>
      <w:proofErr w:type="spellStart"/>
      <w:r>
        <w:rPr>
          <w:rStyle w:val="BodyTextChar"/>
          <w:rFonts w:eastAsia="Calibri"/>
        </w:rPr>
        <w:t>Provinsi</w:t>
      </w:r>
      <w:proofErr w:type="spellEnd"/>
      <w:r>
        <w:rPr>
          <w:rStyle w:val="BodyTextChar"/>
          <w:rFonts w:eastAsia="Calibri"/>
        </w:rPr>
        <w:t xml:space="preserve"> Sumatera Barat</w:t>
      </w:r>
      <w:r>
        <w:rPr>
          <w:rStyle w:val="BodyTextChar"/>
          <w:rFonts w:eastAsia="Calibri"/>
        </w:rPr>
        <w:t>.</w:t>
      </w:r>
      <w:r>
        <w:rPr>
          <w:rFonts w:eastAsia="Calibri"/>
        </w:rPr>
        <w:t xml:space="preserve"> </w:t>
      </w:r>
      <w:proofErr w:type="spellStart"/>
      <w:r>
        <w:rPr>
          <w:rFonts w:eastAsia="Calibri"/>
        </w:rPr>
        <w:t>Penelitian</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Pr>
          <w:rFonts w:eastAsia="Calibri"/>
        </w:rPr>
        <w:t>menggunakan</w:t>
      </w:r>
      <w:proofErr w:type="spellEnd"/>
      <w:r>
        <w:rPr>
          <w:rFonts w:eastAsia="Calibri"/>
        </w:rPr>
        <w:t xml:space="preserve"> </w:t>
      </w:r>
      <w:proofErr w:type="spellStart"/>
      <w:r>
        <w:rPr>
          <w:rFonts w:eastAsia="Calibri"/>
        </w:rPr>
        <w:t>metode</w:t>
      </w:r>
      <w:proofErr w:type="spellEnd"/>
      <w:r>
        <w:rPr>
          <w:rFonts w:eastAsia="Calibri"/>
        </w:rPr>
        <w:t xml:space="preserve"> </w:t>
      </w:r>
      <w:r>
        <w:rPr>
          <w:rFonts w:eastAsia="Calibri"/>
          <w:i/>
        </w:rPr>
        <w:t xml:space="preserve">Location </w:t>
      </w:r>
      <w:proofErr w:type="spellStart"/>
      <w:r>
        <w:rPr>
          <w:rFonts w:eastAsia="Calibri"/>
          <w:i/>
        </w:rPr>
        <w:t>Quetient</w:t>
      </w:r>
      <w:proofErr w:type="spellEnd"/>
      <w:r>
        <w:rPr>
          <w:rFonts w:eastAsia="Calibri"/>
          <w:i/>
        </w:rPr>
        <w:t xml:space="preserve"> </w:t>
      </w:r>
      <w:r>
        <w:rPr>
          <w:rFonts w:eastAsia="Calibri"/>
        </w:rPr>
        <w:t>(LQ)</w:t>
      </w:r>
      <w:r w:rsidR="00353772">
        <w:rPr>
          <w:rFonts w:eastAsia="Calibri"/>
        </w:rPr>
        <w:t xml:space="preserve">, </w:t>
      </w:r>
      <w:r>
        <w:rPr>
          <w:rFonts w:eastAsia="Calibri"/>
          <w:i/>
        </w:rPr>
        <w:t>Growth Rati</w:t>
      </w:r>
      <w:r>
        <w:rPr>
          <w:rFonts w:eastAsia="Calibri"/>
          <w:i/>
        </w:rPr>
        <w:t xml:space="preserve">on Model </w:t>
      </w:r>
      <w:r>
        <w:rPr>
          <w:rFonts w:eastAsia="Calibri"/>
        </w:rPr>
        <w:t>(GRM)</w:t>
      </w:r>
      <w:r>
        <w:rPr>
          <w:rFonts w:eastAsia="Calibri"/>
        </w:rPr>
        <w:t xml:space="preserve">, </w:t>
      </w:r>
      <w:r>
        <w:rPr>
          <w:rFonts w:eastAsia="Calibri"/>
          <w:i/>
        </w:rPr>
        <w:t>Shift Share</w:t>
      </w:r>
      <w:r>
        <w:rPr>
          <w:rFonts w:eastAsia="Calibri"/>
          <w:i/>
        </w:rPr>
        <w:t xml:space="preserve">, </w:t>
      </w:r>
      <w:proofErr w:type="spellStart"/>
      <w:r>
        <w:rPr>
          <w:rStyle w:val="BodyTextChar"/>
          <w:rFonts w:eastAsia="Calibri"/>
          <w:i/>
          <w:iCs/>
        </w:rPr>
        <w:t>Tipologi</w:t>
      </w:r>
      <w:proofErr w:type="spellEnd"/>
      <w:r>
        <w:rPr>
          <w:rStyle w:val="BodyTextChar"/>
          <w:rFonts w:eastAsia="Calibri"/>
          <w:i/>
          <w:iCs/>
        </w:rPr>
        <w:t xml:space="preserve"> </w:t>
      </w:r>
      <w:proofErr w:type="spellStart"/>
      <w:r>
        <w:rPr>
          <w:rStyle w:val="BodyTextChar"/>
          <w:rFonts w:eastAsia="Calibri"/>
          <w:i/>
          <w:iCs/>
        </w:rPr>
        <w:t>Klasssen</w:t>
      </w:r>
      <w:proofErr w:type="spellEnd"/>
      <w:r>
        <w:rPr>
          <w:rStyle w:val="BodyTextChar"/>
          <w:rFonts w:eastAsia="Calibri"/>
          <w:i/>
          <w:iCs/>
        </w:rPr>
        <w:t xml:space="preserve">, </w:t>
      </w:r>
      <w:proofErr w:type="spellStart"/>
      <w:r>
        <w:rPr>
          <w:rStyle w:val="BodyTextChar"/>
          <w:rFonts w:eastAsia="Calibri"/>
        </w:rPr>
        <w:t>dan</w:t>
      </w:r>
      <w:proofErr w:type="spellEnd"/>
      <w:r>
        <w:rPr>
          <w:rStyle w:val="BodyTextChar"/>
          <w:rFonts w:eastAsia="Calibri"/>
        </w:rPr>
        <w:t xml:space="preserve"> </w:t>
      </w:r>
      <w:r>
        <w:rPr>
          <w:rStyle w:val="BodyTextChar"/>
          <w:rFonts w:eastAsia="Calibri"/>
          <w:i/>
          <w:iCs/>
        </w:rPr>
        <w:t>Overlay</w:t>
      </w:r>
      <w:r>
        <w:rPr>
          <w:rStyle w:val="BodyTextChar"/>
          <w:rFonts w:eastAsia="Calibri"/>
          <w:i/>
          <w:iCs/>
        </w:rPr>
        <w:t>.</w:t>
      </w:r>
      <w:r>
        <w:rPr>
          <w:rStyle w:val="BodyTextChar"/>
          <w:rFonts w:eastAsia="Calibri"/>
        </w:rPr>
        <w:t xml:space="preserve"> </w:t>
      </w:r>
      <w:r>
        <w:rPr>
          <w:rStyle w:val="BodyTextChar"/>
          <w:rFonts w:eastAsia="Calibri"/>
        </w:rPr>
        <w:t xml:space="preserve">Data yang </w:t>
      </w:r>
      <w:proofErr w:type="spellStart"/>
      <w:r>
        <w:rPr>
          <w:rStyle w:val="BodyTextChar"/>
          <w:rFonts w:eastAsia="Calibri"/>
        </w:rPr>
        <w:t>digunakan</w:t>
      </w:r>
      <w:proofErr w:type="spellEnd"/>
      <w:r>
        <w:rPr>
          <w:rStyle w:val="BodyTextChar"/>
          <w:rFonts w:eastAsia="Calibri"/>
        </w:rPr>
        <w:t xml:space="preserve"> </w:t>
      </w:r>
      <w:proofErr w:type="spellStart"/>
      <w:r>
        <w:rPr>
          <w:rStyle w:val="BodyTextChar"/>
          <w:rFonts w:eastAsia="Calibri"/>
        </w:rPr>
        <w:t>dalam</w:t>
      </w:r>
      <w:proofErr w:type="spellEnd"/>
      <w:r>
        <w:rPr>
          <w:rStyle w:val="BodyTextChar"/>
          <w:rFonts w:eastAsia="Calibri"/>
        </w:rPr>
        <w:t xml:space="preserve"> </w:t>
      </w:r>
      <w:proofErr w:type="spellStart"/>
      <w:r>
        <w:rPr>
          <w:rStyle w:val="BodyTextChar"/>
          <w:rFonts w:eastAsia="Calibri"/>
        </w:rPr>
        <w:t>penelitian</w:t>
      </w:r>
      <w:proofErr w:type="spellEnd"/>
      <w:r>
        <w:rPr>
          <w:rStyle w:val="BodyTextChar"/>
          <w:rFonts w:eastAsia="Calibri"/>
        </w:rPr>
        <w:t xml:space="preserve"> </w:t>
      </w:r>
      <w:proofErr w:type="spellStart"/>
      <w:r>
        <w:rPr>
          <w:rStyle w:val="BodyTextChar"/>
          <w:rFonts w:eastAsia="Calibri"/>
        </w:rPr>
        <w:t>ini</w:t>
      </w:r>
      <w:proofErr w:type="spellEnd"/>
      <w:r>
        <w:rPr>
          <w:rStyle w:val="BodyTextChar"/>
          <w:rFonts w:eastAsia="Calibri"/>
        </w:rPr>
        <w:t xml:space="preserve"> </w:t>
      </w:r>
      <w:proofErr w:type="spellStart"/>
      <w:r>
        <w:rPr>
          <w:rStyle w:val="BodyTextChar"/>
          <w:rFonts w:eastAsia="Calibri"/>
        </w:rPr>
        <w:t>merupakan</w:t>
      </w:r>
      <w:proofErr w:type="spellEnd"/>
      <w:r>
        <w:rPr>
          <w:rStyle w:val="BodyTextChar"/>
          <w:rFonts w:eastAsia="Calibri"/>
        </w:rPr>
        <w:t xml:space="preserve"> data </w:t>
      </w:r>
      <w:proofErr w:type="spellStart"/>
      <w:r>
        <w:rPr>
          <w:rStyle w:val="BodyTextChar"/>
          <w:rFonts w:eastAsia="Calibri"/>
        </w:rPr>
        <w:t>sekunde</w:t>
      </w:r>
      <w:r>
        <w:rPr>
          <w:rStyle w:val="BodyTextChar"/>
          <w:rFonts w:eastAsia="Calibri"/>
        </w:rPr>
        <w:t>r</w:t>
      </w:r>
      <w:proofErr w:type="spellEnd"/>
      <w:r>
        <w:rPr>
          <w:rStyle w:val="BodyTextChar"/>
          <w:rFonts w:eastAsia="Calibri"/>
        </w:rPr>
        <w:t xml:space="preserve"> </w:t>
      </w:r>
      <w:proofErr w:type="spellStart"/>
      <w:r w:rsidR="00353772">
        <w:rPr>
          <w:rStyle w:val="BodyTextChar"/>
          <w:rFonts w:eastAsia="Calibri"/>
        </w:rPr>
        <w:t>d</w:t>
      </w:r>
      <w:r>
        <w:rPr>
          <w:rStyle w:val="BodyTextChar"/>
          <w:rFonts w:eastAsia="Calibri"/>
        </w:rPr>
        <w:t>engan</w:t>
      </w:r>
      <w:proofErr w:type="spellEnd"/>
      <w:r>
        <w:rPr>
          <w:rStyle w:val="BodyTextChar"/>
          <w:rFonts w:eastAsia="Calibri"/>
        </w:rPr>
        <w:t xml:space="preserve"> </w:t>
      </w:r>
      <w:proofErr w:type="spellStart"/>
      <w:r>
        <w:rPr>
          <w:rStyle w:val="BodyTextChar"/>
          <w:rFonts w:eastAsia="Calibri"/>
        </w:rPr>
        <w:t>menggunakan</w:t>
      </w:r>
      <w:proofErr w:type="spellEnd"/>
      <w:r>
        <w:rPr>
          <w:rStyle w:val="BodyTextChar"/>
          <w:rFonts w:eastAsia="Calibri"/>
        </w:rPr>
        <w:t xml:space="preserve"> PDRB</w:t>
      </w:r>
      <w:r w:rsidR="00353772">
        <w:rPr>
          <w:rStyle w:val="BodyTextChar"/>
          <w:rFonts w:eastAsia="Calibri"/>
        </w:rPr>
        <w:t xml:space="preserve"> </w:t>
      </w:r>
      <w:proofErr w:type="spellStart"/>
      <w:r w:rsidR="00353772">
        <w:rPr>
          <w:rStyle w:val="BodyTextChar"/>
          <w:rFonts w:eastAsia="Calibri"/>
        </w:rPr>
        <w:t>Sektor</w:t>
      </w:r>
      <w:proofErr w:type="spellEnd"/>
      <w:r w:rsidR="00353772">
        <w:rPr>
          <w:rStyle w:val="BodyTextChar"/>
          <w:rFonts w:eastAsia="Calibri"/>
        </w:rPr>
        <w:t xml:space="preserve"> </w:t>
      </w:r>
      <w:proofErr w:type="spellStart"/>
      <w:r w:rsidR="00353772">
        <w:rPr>
          <w:rStyle w:val="BodyTextChar"/>
          <w:rFonts w:eastAsia="Calibri"/>
        </w:rPr>
        <w:t>Pertanian</w:t>
      </w:r>
      <w:proofErr w:type="spellEnd"/>
      <w:r>
        <w:rPr>
          <w:rStyle w:val="BodyTextChar"/>
          <w:rFonts w:eastAsia="Calibri"/>
        </w:rPr>
        <w:t xml:space="preserve"> </w:t>
      </w:r>
      <w:proofErr w:type="spellStart"/>
      <w:r>
        <w:rPr>
          <w:rStyle w:val="BodyTextChar"/>
          <w:rFonts w:eastAsia="Calibri"/>
        </w:rPr>
        <w:t>a</w:t>
      </w:r>
      <w:r>
        <w:rPr>
          <w:rStyle w:val="BodyTextChar"/>
          <w:rFonts w:eastAsia="Calibri"/>
        </w:rPr>
        <w:t>tas</w:t>
      </w:r>
      <w:proofErr w:type="spellEnd"/>
      <w:r>
        <w:rPr>
          <w:rStyle w:val="BodyTextChar"/>
          <w:rFonts w:eastAsia="Calibri"/>
        </w:rPr>
        <w:t xml:space="preserve"> </w:t>
      </w:r>
      <w:proofErr w:type="spellStart"/>
      <w:r>
        <w:rPr>
          <w:rStyle w:val="BodyTextChar"/>
          <w:rFonts w:eastAsia="Calibri"/>
        </w:rPr>
        <w:t>h</w:t>
      </w:r>
      <w:r>
        <w:rPr>
          <w:rStyle w:val="BodyTextChar"/>
          <w:rFonts w:eastAsia="Calibri"/>
        </w:rPr>
        <w:t>arga</w:t>
      </w:r>
      <w:proofErr w:type="spellEnd"/>
      <w:r>
        <w:rPr>
          <w:rStyle w:val="BodyTextChar"/>
          <w:rFonts w:eastAsia="Calibri"/>
        </w:rPr>
        <w:t xml:space="preserve"> </w:t>
      </w:r>
      <w:proofErr w:type="spellStart"/>
      <w:r>
        <w:rPr>
          <w:rStyle w:val="BodyTextChar"/>
          <w:rFonts w:eastAsia="Calibri"/>
        </w:rPr>
        <w:t>k</w:t>
      </w:r>
      <w:r>
        <w:rPr>
          <w:rStyle w:val="BodyTextChar"/>
          <w:rFonts w:eastAsia="Calibri"/>
        </w:rPr>
        <w:t>onstan</w:t>
      </w:r>
      <w:proofErr w:type="spellEnd"/>
      <w:r>
        <w:rPr>
          <w:rStyle w:val="BodyTextChar"/>
          <w:rFonts w:eastAsia="Calibri"/>
        </w:rPr>
        <w:t xml:space="preserve"> </w:t>
      </w:r>
      <w:proofErr w:type="spellStart"/>
      <w:r>
        <w:rPr>
          <w:rStyle w:val="BodyTextChar"/>
          <w:rFonts w:eastAsia="Calibri"/>
        </w:rPr>
        <w:t>m</w:t>
      </w:r>
      <w:r>
        <w:rPr>
          <w:rStyle w:val="BodyTextChar"/>
          <w:rFonts w:eastAsia="Calibri"/>
        </w:rPr>
        <w:t>enurut</w:t>
      </w:r>
      <w:proofErr w:type="spellEnd"/>
      <w:r>
        <w:rPr>
          <w:rStyle w:val="BodyTextChar"/>
          <w:rFonts w:eastAsia="Calibri"/>
        </w:rPr>
        <w:t xml:space="preserve"> </w:t>
      </w:r>
      <w:proofErr w:type="spellStart"/>
      <w:r>
        <w:rPr>
          <w:rStyle w:val="BodyTextChar"/>
          <w:rFonts w:eastAsia="Calibri"/>
        </w:rPr>
        <w:t>l</w:t>
      </w:r>
      <w:r>
        <w:rPr>
          <w:rStyle w:val="BodyTextChar"/>
          <w:rFonts w:eastAsia="Calibri"/>
        </w:rPr>
        <w:t>apangan</w:t>
      </w:r>
      <w:proofErr w:type="spellEnd"/>
      <w:r>
        <w:rPr>
          <w:rStyle w:val="BodyTextChar"/>
          <w:rFonts w:eastAsia="Calibri"/>
        </w:rPr>
        <w:t xml:space="preserve"> </w:t>
      </w:r>
      <w:proofErr w:type="spellStart"/>
      <w:r>
        <w:rPr>
          <w:rStyle w:val="BodyTextChar"/>
          <w:rFonts w:eastAsia="Calibri"/>
        </w:rPr>
        <w:t>u</w:t>
      </w:r>
      <w:r>
        <w:rPr>
          <w:rStyle w:val="BodyTextChar"/>
          <w:rFonts w:eastAsia="Calibri"/>
        </w:rPr>
        <w:t>saha</w:t>
      </w:r>
      <w:proofErr w:type="spellEnd"/>
      <w:r>
        <w:rPr>
          <w:rStyle w:val="BodyTextChar"/>
          <w:rFonts w:eastAsia="Calibri"/>
        </w:rPr>
        <w:t xml:space="preserve"> </w:t>
      </w:r>
      <w:proofErr w:type="spellStart"/>
      <w:r w:rsidR="00353772">
        <w:rPr>
          <w:rStyle w:val="BodyTextChar"/>
          <w:rFonts w:eastAsia="Calibri"/>
        </w:rPr>
        <w:t>Kabupaten</w:t>
      </w:r>
      <w:proofErr w:type="spellEnd"/>
      <w:r w:rsidR="00353772">
        <w:rPr>
          <w:rStyle w:val="BodyTextChar"/>
          <w:rFonts w:eastAsia="Calibri"/>
        </w:rPr>
        <w:t xml:space="preserve"> </w:t>
      </w:r>
      <w:proofErr w:type="spellStart"/>
      <w:r w:rsidR="00353772">
        <w:rPr>
          <w:rStyle w:val="BodyTextChar"/>
          <w:rFonts w:eastAsia="Calibri"/>
        </w:rPr>
        <w:t>Solok</w:t>
      </w:r>
      <w:proofErr w:type="spellEnd"/>
      <w:r w:rsidR="00353772">
        <w:rPr>
          <w:rStyle w:val="BodyTextChar"/>
          <w:rFonts w:eastAsia="Calibri"/>
        </w:rPr>
        <w:t xml:space="preserve"> Selatan </w:t>
      </w:r>
      <w:proofErr w:type="spellStart"/>
      <w:r w:rsidR="00353772">
        <w:rPr>
          <w:rStyle w:val="BodyTextChar"/>
          <w:rFonts w:eastAsia="Calibri"/>
        </w:rPr>
        <w:t>dan</w:t>
      </w:r>
      <w:proofErr w:type="spellEnd"/>
      <w:r w:rsidR="00353772">
        <w:rPr>
          <w:rStyle w:val="BodyTextChar"/>
          <w:rFonts w:eastAsia="Calibri"/>
        </w:rPr>
        <w:t xml:space="preserve"> </w:t>
      </w:r>
      <w:proofErr w:type="spellStart"/>
      <w:r w:rsidR="00353772">
        <w:rPr>
          <w:rStyle w:val="BodyTextChar"/>
          <w:rFonts w:eastAsia="Calibri"/>
        </w:rPr>
        <w:t>Provinsi</w:t>
      </w:r>
      <w:proofErr w:type="spellEnd"/>
      <w:r w:rsidR="00353772">
        <w:rPr>
          <w:rStyle w:val="BodyTextChar"/>
          <w:rFonts w:eastAsia="Calibri"/>
        </w:rPr>
        <w:t xml:space="preserve"> Sumatera </w:t>
      </w:r>
      <w:proofErr w:type="gramStart"/>
      <w:r w:rsidR="00353772">
        <w:rPr>
          <w:rStyle w:val="BodyTextChar"/>
          <w:rFonts w:eastAsia="Calibri"/>
        </w:rPr>
        <w:t xml:space="preserve">Barat  </w:t>
      </w:r>
      <w:proofErr w:type="spellStart"/>
      <w:r w:rsidR="00353772">
        <w:rPr>
          <w:rStyle w:val="BodyTextChar"/>
          <w:rFonts w:eastAsia="Calibri"/>
        </w:rPr>
        <w:t>tahun</w:t>
      </w:r>
      <w:proofErr w:type="spellEnd"/>
      <w:proofErr w:type="gramEnd"/>
      <w:r w:rsidR="00353772">
        <w:rPr>
          <w:rStyle w:val="BodyTextChar"/>
          <w:rFonts w:eastAsia="Calibri"/>
        </w:rPr>
        <w:t xml:space="preserve"> 2010-2021 </w:t>
      </w:r>
      <w:proofErr w:type="spellStart"/>
      <w:r w:rsidR="00353772">
        <w:rPr>
          <w:rStyle w:val="BodyTextChar"/>
          <w:rFonts w:eastAsia="Calibri"/>
        </w:rPr>
        <w:t>dan</w:t>
      </w:r>
      <w:proofErr w:type="spellEnd"/>
      <w:r w:rsidR="00353772">
        <w:rPr>
          <w:rStyle w:val="BodyTextChar"/>
          <w:rFonts w:eastAsia="Calibri"/>
        </w:rPr>
        <w:t xml:space="preserve"> </w:t>
      </w:r>
      <w:proofErr w:type="spellStart"/>
      <w:r w:rsidR="00353772">
        <w:rPr>
          <w:rStyle w:val="BodyTextChar"/>
          <w:rFonts w:eastAsia="Calibri"/>
        </w:rPr>
        <w:t>menggunakan</w:t>
      </w:r>
      <w:proofErr w:type="spellEnd"/>
      <w:r w:rsidR="00353772">
        <w:rPr>
          <w:rStyle w:val="BodyTextChar"/>
          <w:rFonts w:eastAsia="Calibri"/>
        </w:rPr>
        <w:t xml:space="preserve"> data </w:t>
      </w:r>
      <w:proofErr w:type="spellStart"/>
      <w:r w:rsidR="00353772">
        <w:rPr>
          <w:rStyle w:val="BodyTextChar"/>
          <w:rFonts w:eastAsia="Calibri"/>
        </w:rPr>
        <w:t>pendapatan</w:t>
      </w:r>
      <w:proofErr w:type="spellEnd"/>
      <w:r w:rsidR="00353772">
        <w:rPr>
          <w:rStyle w:val="BodyTextChar"/>
          <w:rFonts w:eastAsia="Calibri"/>
        </w:rPr>
        <w:t xml:space="preserve"> </w:t>
      </w:r>
      <w:proofErr w:type="spellStart"/>
      <w:r w:rsidR="00353772">
        <w:rPr>
          <w:rStyle w:val="BodyTextChar"/>
          <w:rFonts w:eastAsia="Calibri"/>
        </w:rPr>
        <w:t>atas</w:t>
      </w:r>
      <w:proofErr w:type="spellEnd"/>
      <w:r w:rsidR="00353772">
        <w:rPr>
          <w:rStyle w:val="BodyTextChar"/>
          <w:rFonts w:eastAsia="Calibri"/>
        </w:rPr>
        <w:t xml:space="preserve"> </w:t>
      </w:r>
      <w:proofErr w:type="spellStart"/>
      <w:r w:rsidR="00353772">
        <w:rPr>
          <w:rStyle w:val="BodyTextChar"/>
          <w:rFonts w:eastAsia="Calibri"/>
        </w:rPr>
        <w:t>tanaman</w:t>
      </w:r>
      <w:proofErr w:type="spellEnd"/>
      <w:r w:rsidR="00353772">
        <w:rPr>
          <w:rStyle w:val="BodyTextChar"/>
          <w:rFonts w:eastAsia="Calibri"/>
        </w:rPr>
        <w:t xml:space="preserve"> </w:t>
      </w:r>
      <w:proofErr w:type="spellStart"/>
      <w:r w:rsidR="00353772">
        <w:rPr>
          <w:rStyle w:val="BodyTextChar"/>
          <w:rFonts w:eastAsia="Calibri"/>
        </w:rPr>
        <w:t>pangan</w:t>
      </w:r>
      <w:proofErr w:type="spellEnd"/>
      <w:r w:rsidR="00353772">
        <w:rPr>
          <w:rStyle w:val="BodyTextChar"/>
          <w:rFonts w:eastAsia="Calibri"/>
        </w:rPr>
        <w:t>.</w:t>
      </w:r>
    </w:p>
    <w:p w:rsidR="00A771A6" w:rsidRPr="00A771A6" w:rsidRDefault="00A771A6">
      <w:pPr>
        <w:jc w:val="both"/>
        <w:rPr>
          <w:rFonts w:eastAsia="Calibri"/>
        </w:rPr>
      </w:pPr>
    </w:p>
    <w:p w:rsidR="005B7A36" w:rsidRDefault="009C2C73" w:rsidP="00A771A6">
      <w:pPr>
        <w:spacing w:after="240"/>
        <w:jc w:val="both"/>
        <w:rPr>
          <w:rFonts w:eastAsia="Calibri"/>
          <w:b/>
          <w:bCs/>
          <w:sz w:val="24"/>
        </w:rPr>
      </w:pPr>
      <w:r>
        <w:rPr>
          <w:rFonts w:eastAsia="Calibri"/>
          <w:b/>
          <w:bCs/>
          <w:sz w:val="24"/>
        </w:rPr>
        <w:t>HASIL DAN PEMBAHASAN</w:t>
      </w:r>
    </w:p>
    <w:p w:rsidR="005B7A36" w:rsidRDefault="009C2C73">
      <w:pPr>
        <w:jc w:val="both"/>
        <w:rPr>
          <w:i/>
          <w:szCs w:val="21"/>
        </w:rPr>
      </w:pPr>
      <w:proofErr w:type="spellStart"/>
      <w:r>
        <w:rPr>
          <w:szCs w:val="21"/>
        </w:rPr>
        <w:t>Untuk</w:t>
      </w:r>
      <w:proofErr w:type="spellEnd"/>
      <w:r>
        <w:rPr>
          <w:szCs w:val="21"/>
        </w:rPr>
        <w:t xml:space="preserve"> </w:t>
      </w:r>
      <w:proofErr w:type="spellStart"/>
      <w:r>
        <w:rPr>
          <w:szCs w:val="21"/>
        </w:rPr>
        <w:t>mengetahui</w:t>
      </w:r>
      <w:proofErr w:type="spellEnd"/>
      <w:r>
        <w:rPr>
          <w:szCs w:val="21"/>
        </w:rPr>
        <w:t xml:space="preserve"> </w:t>
      </w:r>
      <w:r w:rsidR="00353772">
        <w:rPr>
          <w:szCs w:val="21"/>
        </w:rPr>
        <w:t xml:space="preserve">sub </w:t>
      </w:r>
      <w:proofErr w:type="spellStart"/>
      <w:r>
        <w:rPr>
          <w:szCs w:val="21"/>
        </w:rPr>
        <w:t>sektor</w:t>
      </w:r>
      <w:proofErr w:type="spellEnd"/>
      <w:r w:rsidR="00353772">
        <w:rPr>
          <w:szCs w:val="21"/>
        </w:rPr>
        <w:t xml:space="preserve"> </w:t>
      </w:r>
      <w:proofErr w:type="spellStart"/>
      <w:r w:rsidR="00353772">
        <w:rPr>
          <w:szCs w:val="21"/>
        </w:rPr>
        <w:t>dan</w:t>
      </w:r>
      <w:proofErr w:type="spellEnd"/>
      <w:r w:rsidR="00353772">
        <w:rPr>
          <w:szCs w:val="21"/>
        </w:rPr>
        <w:t xml:space="preserve"> </w:t>
      </w:r>
      <w:proofErr w:type="spellStart"/>
      <w:r w:rsidR="00353772">
        <w:rPr>
          <w:szCs w:val="21"/>
        </w:rPr>
        <w:t>komoditi</w:t>
      </w:r>
      <w:proofErr w:type="spellEnd"/>
      <w:r>
        <w:rPr>
          <w:szCs w:val="21"/>
        </w:rPr>
        <w:t xml:space="preserve"> basis,</w:t>
      </w:r>
      <w:r w:rsidR="00353772">
        <w:rPr>
          <w:szCs w:val="21"/>
        </w:rPr>
        <w:t xml:space="preserve"> sub</w:t>
      </w:r>
      <w:r>
        <w:rPr>
          <w:szCs w:val="21"/>
        </w:rPr>
        <w:t xml:space="preserve"> </w:t>
      </w:r>
      <w:proofErr w:type="spellStart"/>
      <w:r>
        <w:rPr>
          <w:szCs w:val="21"/>
        </w:rPr>
        <w:t>sektor</w:t>
      </w:r>
      <w:proofErr w:type="spellEnd"/>
      <w:r w:rsidR="00353772">
        <w:rPr>
          <w:szCs w:val="21"/>
        </w:rPr>
        <w:t xml:space="preserve"> </w:t>
      </w:r>
      <w:proofErr w:type="spellStart"/>
      <w:r w:rsidR="00353772">
        <w:rPr>
          <w:szCs w:val="21"/>
        </w:rPr>
        <w:t>dan</w:t>
      </w:r>
      <w:proofErr w:type="spellEnd"/>
      <w:r w:rsidR="00353772">
        <w:rPr>
          <w:szCs w:val="21"/>
        </w:rPr>
        <w:t xml:space="preserve"> </w:t>
      </w:r>
      <w:proofErr w:type="spellStart"/>
      <w:r w:rsidR="00353772">
        <w:rPr>
          <w:szCs w:val="21"/>
        </w:rPr>
        <w:t>komoditi</w:t>
      </w:r>
      <w:proofErr w:type="spellEnd"/>
      <w:r>
        <w:rPr>
          <w:szCs w:val="21"/>
        </w:rPr>
        <w:t xml:space="preserve"> </w:t>
      </w:r>
      <w:proofErr w:type="spellStart"/>
      <w:r>
        <w:rPr>
          <w:szCs w:val="21"/>
        </w:rPr>
        <w:t>unggulan</w:t>
      </w:r>
      <w:proofErr w:type="spellEnd"/>
      <w:r>
        <w:rPr>
          <w:szCs w:val="21"/>
        </w:rPr>
        <w:t xml:space="preserve"> </w:t>
      </w:r>
      <w:proofErr w:type="spellStart"/>
      <w:r>
        <w:rPr>
          <w:szCs w:val="21"/>
        </w:rPr>
        <w:t>dan</w:t>
      </w:r>
      <w:proofErr w:type="spellEnd"/>
      <w:r>
        <w:rPr>
          <w:szCs w:val="21"/>
        </w:rPr>
        <w:t xml:space="preserve"> </w:t>
      </w:r>
      <w:r w:rsidR="00353772">
        <w:rPr>
          <w:szCs w:val="21"/>
        </w:rPr>
        <w:t xml:space="preserve">sub </w:t>
      </w:r>
      <w:proofErr w:type="spellStart"/>
      <w:r>
        <w:rPr>
          <w:szCs w:val="21"/>
        </w:rPr>
        <w:t>sektor</w:t>
      </w:r>
      <w:proofErr w:type="spellEnd"/>
      <w:r>
        <w:rPr>
          <w:szCs w:val="21"/>
        </w:rPr>
        <w:t xml:space="preserve"> </w:t>
      </w:r>
      <w:proofErr w:type="spellStart"/>
      <w:r>
        <w:rPr>
          <w:szCs w:val="21"/>
        </w:rPr>
        <w:t>prioritas</w:t>
      </w:r>
      <w:proofErr w:type="spellEnd"/>
      <w:r w:rsidR="00353772">
        <w:rPr>
          <w:szCs w:val="21"/>
        </w:rPr>
        <w:t xml:space="preserve"> </w:t>
      </w:r>
      <w:proofErr w:type="spellStart"/>
      <w:r w:rsidR="00353772">
        <w:rPr>
          <w:szCs w:val="21"/>
        </w:rPr>
        <w:t>dan</w:t>
      </w:r>
      <w:proofErr w:type="spellEnd"/>
      <w:r w:rsidR="00353772">
        <w:rPr>
          <w:szCs w:val="21"/>
        </w:rPr>
        <w:t xml:space="preserve"> </w:t>
      </w:r>
      <w:proofErr w:type="spellStart"/>
      <w:r w:rsidR="00353772">
        <w:rPr>
          <w:szCs w:val="21"/>
        </w:rPr>
        <w:t>komoditi</w:t>
      </w:r>
      <w:proofErr w:type="spellEnd"/>
      <w:r>
        <w:rPr>
          <w:szCs w:val="21"/>
        </w:rPr>
        <w:t xml:space="preserve"> </w:t>
      </w:r>
      <w:proofErr w:type="spellStart"/>
      <w:r>
        <w:rPr>
          <w:szCs w:val="21"/>
        </w:rPr>
        <w:t>ekonomi</w:t>
      </w:r>
      <w:proofErr w:type="spellEnd"/>
      <w:r>
        <w:rPr>
          <w:szCs w:val="21"/>
        </w:rPr>
        <w:t xml:space="preserve"> di </w:t>
      </w:r>
      <w:proofErr w:type="spellStart"/>
      <w:r w:rsidR="00353772">
        <w:rPr>
          <w:szCs w:val="21"/>
        </w:rPr>
        <w:t>Kabupaten</w:t>
      </w:r>
      <w:proofErr w:type="spellEnd"/>
      <w:r w:rsidR="00353772">
        <w:rPr>
          <w:szCs w:val="21"/>
        </w:rPr>
        <w:t xml:space="preserve"> </w:t>
      </w:r>
      <w:proofErr w:type="spellStart"/>
      <w:r w:rsidR="00353772">
        <w:rPr>
          <w:szCs w:val="21"/>
        </w:rPr>
        <w:t>Solok</w:t>
      </w:r>
      <w:proofErr w:type="spellEnd"/>
      <w:r w:rsidR="00353772">
        <w:rPr>
          <w:szCs w:val="21"/>
        </w:rPr>
        <w:t xml:space="preserve"> Selatan</w:t>
      </w:r>
      <w:r>
        <w:rPr>
          <w:szCs w:val="21"/>
        </w:rPr>
        <w:t xml:space="preserve">, </w:t>
      </w:r>
      <w:proofErr w:type="spellStart"/>
      <w:r>
        <w:rPr>
          <w:szCs w:val="21"/>
        </w:rPr>
        <w:t>pada</w:t>
      </w:r>
      <w:proofErr w:type="spellEnd"/>
      <w:r>
        <w:rPr>
          <w:szCs w:val="21"/>
        </w:rPr>
        <w:t xml:space="preserve"> </w:t>
      </w:r>
      <w:proofErr w:type="spellStart"/>
      <w:r>
        <w:rPr>
          <w:szCs w:val="21"/>
        </w:rPr>
        <w:t>penelit</w:t>
      </w:r>
      <w:r>
        <w:rPr>
          <w:szCs w:val="21"/>
        </w:rPr>
        <w:t>ian</w:t>
      </w:r>
      <w:proofErr w:type="spellEnd"/>
      <w:r>
        <w:rPr>
          <w:szCs w:val="21"/>
        </w:rPr>
        <w:t xml:space="preserve"> </w:t>
      </w:r>
      <w:proofErr w:type="spellStart"/>
      <w:r>
        <w:rPr>
          <w:szCs w:val="21"/>
        </w:rPr>
        <w:t>ini</w:t>
      </w:r>
      <w:proofErr w:type="spellEnd"/>
      <w:r>
        <w:rPr>
          <w:szCs w:val="21"/>
        </w:rPr>
        <w:t xml:space="preserve"> </w:t>
      </w:r>
      <w:proofErr w:type="spellStart"/>
      <w:r>
        <w:rPr>
          <w:szCs w:val="21"/>
        </w:rPr>
        <w:t>digunakan</w:t>
      </w:r>
      <w:proofErr w:type="spellEnd"/>
      <w:r>
        <w:rPr>
          <w:szCs w:val="21"/>
        </w:rPr>
        <w:t xml:space="preserve"> </w:t>
      </w:r>
      <w:proofErr w:type="spellStart"/>
      <w:r>
        <w:rPr>
          <w:szCs w:val="21"/>
        </w:rPr>
        <w:t>alat</w:t>
      </w:r>
      <w:proofErr w:type="spellEnd"/>
      <w:r>
        <w:rPr>
          <w:szCs w:val="21"/>
        </w:rPr>
        <w:t xml:space="preserve"> </w:t>
      </w:r>
      <w:proofErr w:type="spellStart"/>
      <w:r>
        <w:rPr>
          <w:szCs w:val="21"/>
        </w:rPr>
        <w:t>analisis</w:t>
      </w:r>
      <w:proofErr w:type="spellEnd"/>
      <w:r>
        <w:rPr>
          <w:szCs w:val="21"/>
        </w:rPr>
        <w:t xml:space="preserve"> </w:t>
      </w:r>
      <w:proofErr w:type="spellStart"/>
      <w:r>
        <w:rPr>
          <w:szCs w:val="21"/>
        </w:rPr>
        <w:t>berupa</w:t>
      </w:r>
      <w:proofErr w:type="spellEnd"/>
      <w:r>
        <w:rPr>
          <w:szCs w:val="21"/>
        </w:rPr>
        <w:t xml:space="preserve"> </w:t>
      </w:r>
      <w:r>
        <w:rPr>
          <w:i/>
          <w:szCs w:val="21"/>
        </w:rPr>
        <w:t xml:space="preserve">Location Quotient (LQ), Growl Ratio Model (GRM), Shift Share, </w:t>
      </w:r>
      <w:proofErr w:type="spellStart"/>
      <w:r>
        <w:rPr>
          <w:i/>
          <w:szCs w:val="21"/>
        </w:rPr>
        <w:t>Tipologi</w:t>
      </w:r>
      <w:proofErr w:type="spellEnd"/>
      <w:r>
        <w:rPr>
          <w:i/>
          <w:szCs w:val="21"/>
        </w:rPr>
        <w:t xml:space="preserve"> </w:t>
      </w:r>
      <w:proofErr w:type="spellStart"/>
      <w:r>
        <w:rPr>
          <w:i/>
          <w:szCs w:val="21"/>
        </w:rPr>
        <w:t>Klassen</w:t>
      </w:r>
      <w:proofErr w:type="spellEnd"/>
      <w:r>
        <w:rPr>
          <w:i/>
          <w:szCs w:val="21"/>
        </w:rPr>
        <w:t>, Overlay.</w:t>
      </w:r>
    </w:p>
    <w:p w:rsidR="005B7A36" w:rsidRDefault="005B7A36">
      <w:pPr>
        <w:jc w:val="both"/>
        <w:rPr>
          <w:i/>
          <w:szCs w:val="21"/>
        </w:rPr>
      </w:pPr>
    </w:p>
    <w:p w:rsidR="001737F3" w:rsidRPr="00023ECD" w:rsidRDefault="009C2C73" w:rsidP="00023ECD">
      <w:pPr>
        <w:jc w:val="both"/>
        <w:rPr>
          <w:lang w:val="id-ID"/>
        </w:rPr>
      </w:pPr>
      <w:proofErr w:type="spellStart"/>
      <w:r>
        <w:t>Berdasarkan</w:t>
      </w:r>
      <w:proofErr w:type="spellEnd"/>
      <w:r>
        <w:t xml:space="preserve"> </w:t>
      </w:r>
      <w:proofErr w:type="spellStart"/>
      <w:r>
        <w:t>hasil</w:t>
      </w:r>
      <w:proofErr w:type="spellEnd"/>
      <w:r>
        <w:t xml:space="preserve"> </w:t>
      </w:r>
      <w:proofErr w:type="spellStart"/>
      <w:r>
        <w:t>olahan</w:t>
      </w:r>
      <w:proofErr w:type="spellEnd"/>
      <w:r>
        <w:t xml:space="preserve"> </w:t>
      </w:r>
      <w:r>
        <w:rPr>
          <w:i/>
          <w:iCs/>
        </w:rPr>
        <w:t>LQ</w:t>
      </w:r>
      <w:r>
        <w:t xml:space="preserve"> yang </w:t>
      </w:r>
      <w:proofErr w:type="spellStart"/>
      <w:r>
        <w:t>terbesar</w:t>
      </w:r>
      <w:proofErr w:type="spellEnd"/>
      <w:r>
        <w:t xml:space="preserve"> </w:t>
      </w:r>
      <w:proofErr w:type="spellStart"/>
      <w:r>
        <w:t>dari</w:t>
      </w:r>
      <w:proofErr w:type="spellEnd"/>
      <w:r>
        <w:t xml:space="preserve"> LQ &gt;1 </w:t>
      </w:r>
      <w:r w:rsidR="00023ECD" w:rsidRPr="00023ECD">
        <w:t xml:space="preserve">2021 sub </w:t>
      </w:r>
      <w:proofErr w:type="spellStart"/>
      <w:r w:rsidR="00023ECD" w:rsidRPr="00023ECD">
        <w:t>ektor</w:t>
      </w:r>
      <w:proofErr w:type="spellEnd"/>
      <w:r w:rsidR="00023ECD" w:rsidRPr="00023ECD">
        <w:t xml:space="preserve"> basis/</w:t>
      </w:r>
      <w:proofErr w:type="spellStart"/>
      <w:r w:rsidR="00023ECD" w:rsidRPr="00023ECD">
        <w:t>unggulan</w:t>
      </w:r>
      <w:proofErr w:type="spellEnd"/>
      <w:r w:rsidR="00023ECD" w:rsidRPr="00023ECD">
        <w:t xml:space="preserve"> yang paling </w:t>
      </w:r>
      <w:proofErr w:type="spellStart"/>
      <w:r w:rsidR="00023ECD" w:rsidRPr="00023ECD">
        <w:t>dominan</w:t>
      </w:r>
      <w:proofErr w:type="spellEnd"/>
      <w:r w:rsidR="00023ECD" w:rsidRPr="00023ECD">
        <w:t xml:space="preserve"> di </w:t>
      </w:r>
      <w:proofErr w:type="spellStart"/>
      <w:r w:rsidR="00023ECD" w:rsidRPr="00023ECD">
        <w:t>Solok</w:t>
      </w:r>
      <w:proofErr w:type="spellEnd"/>
      <w:r w:rsidR="00023ECD" w:rsidRPr="00023ECD">
        <w:t xml:space="preserve"> </w:t>
      </w:r>
      <w:proofErr w:type="spellStart"/>
      <w:r w:rsidR="00023ECD" w:rsidRPr="00023ECD">
        <w:t>selatan</w:t>
      </w:r>
      <w:proofErr w:type="spellEnd"/>
      <w:r w:rsidR="00023ECD" w:rsidRPr="00023ECD">
        <w:t xml:space="preserve"> </w:t>
      </w:r>
      <w:proofErr w:type="spellStart"/>
      <w:r w:rsidR="00023ECD" w:rsidRPr="00023ECD">
        <w:t>adalah</w:t>
      </w:r>
      <w:proofErr w:type="spellEnd"/>
      <w:r w:rsidR="00023ECD" w:rsidRPr="00023ECD">
        <w:t xml:space="preserve"> sub </w:t>
      </w:r>
      <w:proofErr w:type="spellStart"/>
      <w:r w:rsidR="00023ECD" w:rsidRPr="00023ECD">
        <w:t>sektor</w:t>
      </w:r>
      <w:proofErr w:type="spellEnd"/>
      <w:r w:rsidR="00023ECD" w:rsidRPr="00023ECD">
        <w:t xml:space="preserve"> </w:t>
      </w:r>
      <w:proofErr w:type="spellStart"/>
      <w:r w:rsidR="00023ECD" w:rsidRPr="00023ECD">
        <w:t>tanaman</w:t>
      </w:r>
      <w:proofErr w:type="spellEnd"/>
      <w:r w:rsidR="00023ECD" w:rsidRPr="00023ECD">
        <w:t xml:space="preserve"> </w:t>
      </w:r>
      <w:proofErr w:type="spellStart"/>
      <w:r w:rsidR="00023ECD" w:rsidRPr="00023ECD">
        <w:t>perkebunan</w:t>
      </w:r>
      <w:proofErr w:type="spellEnd"/>
      <w:r w:rsidR="00023ECD" w:rsidRPr="00023ECD">
        <w:t>.</w:t>
      </w:r>
      <w:r w:rsidR="00023ECD" w:rsidRPr="00023ECD">
        <w:rPr>
          <w:lang w:val="id-ID"/>
        </w:rPr>
        <w:t xml:space="preserve"> </w:t>
      </w:r>
      <w:r w:rsidR="00023ECD" w:rsidRPr="00023ECD">
        <w:rPr>
          <w:lang w:val="en-ID"/>
        </w:rPr>
        <w:t xml:space="preserve">sub </w:t>
      </w:r>
      <w:r w:rsidR="00023ECD" w:rsidRPr="00023ECD">
        <w:rPr>
          <w:lang w:val="id-ID"/>
        </w:rPr>
        <w:t xml:space="preserve">sektor Jasa Pertanian dan Perburuan, sub sektor tanaman Pangan </w:t>
      </w:r>
      <w:proofErr w:type="spellStart"/>
      <w:r w:rsidR="00023ECD" w:rsidRPr="00023ECD">
        <w:rPr>
          <w:lang w:val="en-ID"/>
        </w:rPr>
        <w:t>dan</w:t>
      </w:r>
      <w:proofErr w:type="spellEnd"/>
      <w:r w:rsidR="00023ECD" w:rsidRPr="00023ECD">
        <w:rPr>
          <w:lang w:val="en-ID"/>
        </w:rPr>
        <w:t xml:space="preserve"> </w:t>
      </w:r>
      <w:r w:rsidR="00023ECD" w:rsidRPr="00023ECD">
        <w:rPr>
          <w:lang w:val="id-ID"/>
        </w:rPr>
        <w:t xml:space="preserve">sub sektor </w:t>
      </w:r>
      <w:proofErr w:type="spellStart"/>
      <w:r w:rsidR="00023ECD" w:rsidRPr="00023ECD">
        <w:rPr>
          <w:lang w:val="en-ID"/>
        </w:rPr>
        <w:t>perternakan</w:t>
      </w:r>
      <w:proofErr w:type="spellEnd"/>
      <w:r w:rsidR="00023ECD" w:rsidRPr="00023ECD">
        <w:rPr>
          <w:lang w:val="en-ID"/>
        </w:rPr>
        <w:t xml:space="preserve">. </w:t>
      </w:r>
      <w:proofErr w:type="spellStart"/>
      <w:r w:rsidR="00023ECD" w:rsidRPr="00023ECD">
        <w:t>A</w:t>
      </w:r>
      <w:r w:rsidRPr="00023ECD">
        <w:t>nalisis</w:t>
      </w:r>
      <w:proofErr w:type="spellEnd"/>
      <w:r w:rsidRPr="00023ECD">
        <w:t xml:space="preserve"> </w:t>
      </w:r>
      <w:r w:rsidRPr="00023ECD">
        <w:rPr>
          <w:i/>
        </w:rPr>
        <w:t xml:space="preserve">Location Quotient </w:t>
      </w:r>
      <w:r w:rsidRPr="00023ECD">
        <w:t xml:space="preserve">(LQ) </w:t>
      </w:r>
      <w:proofErr w:type="spellStart"/>
      <w:r w:rsidRPr="00023ECD">
        <w:t>Pendapatan</w:t>
      </w:r>
      <w:proofErr w:type="spellEnd"/>
      <w:r w:rsidRPr="00023ECD">
        <w:t xml:space="preserve"> </w:t>
      </w:r>
      <w:proofErr w:type="spellStart"/>
      <w:r w:rsidRPr="00023ECD">
        <w:t>atas</w:t>
      </w:r>
      <w:proofErr w:type="spellEnd"/>
      <w:r w:rsidRPr="00023ECD">
        <w:t xml:space="preserve"> </w:t>
      </w:r>
      <w:proofErr w:type="spellStart"/>
      <w:r w:rsidRPr="00023ECD">
        <w:t>komoditi</w:t>
      </w:r>
      <w:proofErr w:type="spellEnd"/>
      <w:r w:rsidRPr="00023ECD">
        <w:t xml:space="preserve"> </w:t>
      </w:r>
      <w:proofErr w:type="spellStart"/>
      <w:r w:rsidRPr="00023ECD">
        <w:t>tanaman</w:t>
      </w:r>
      <w:proofErr w:type="spellEnd"/>
      <w:r w:rsidRPr="00023ECD">
        <w:t xml:space="preserve"> </w:t>
      </w:r>
      <w:proofErr w:type="spellStart"/>
      <w:r w:rsidRPr="00023ECD">
        <w:t>pangan</w:t>
      </w:r>
      <w:proofErr w:type="spellEnd"/>
      <w:r w:rsidRPr="00023ECD">
        <w:t xml:space="preserve"> </w:t>
      </w:r>
      <w:r w:rsidRPr="00023ECD">
        <w:t>2016</w:t>
      </w:r>
      <w:r w:rsidRPr="00023ECD">
        <w:t>-2021</w:t>
      </w:r>
      <w:r w:rsidR="00023ECD" w:rsidRPr="00023ECD">
        <w:t xml:space="preserve"> </w:t>
      </w:r>
      <w:proofErr w:type="spellStart"/>
      <w:r w:rsidRPr="00023ECD">
        <w:t>menunjukkan</w:t>
      </w:r>
      <w:proofErr w:type="spellEnd"/>
      <w:r w:rsidRPr="00023ECD">
        <w:t xml:space="preserve"> </w:t>
      </w:r>
      <w:proofErr w:type="spellStart"/>
      <w:r w:rsidRPr="00023ECD">
        <w:t>bahwa</w:t>
      </w:r>
      <w:proofErr w:type="spellEnd"/>
      <w:r w:rsidR="00023ECD" w:rsidRPr="00023ECD">
        <w:t xml:space="preserve"> </w:t>
      </w:r>
      <w:proofErr w:type="spellStart"/>
      <w:r w:rsidR="00023ECD" w:rsidRPr="00023ECD">
        <w:t>komoditi</w:t>
      </w:r>
      <w:proofErr w:type="spellEnd"/>
      <w:r w:rsidR="00023ECD" w:rsidRPr="00023ECD">
        <w:t xml:space="preserve"> basis/</w:t>
      </w:r>
      <w:proofErr w:type="spellStart"/>
      <w:r w:rsidR="00023ECD" w:rsidRPr="00023ECD">
        <w:t>unggulan</w:t>
      </w:r>
      <w:proofErr w:type="spellEnd"/>
      <w:r w:rsidR="00023ECD" w:rsidRPr="00023ECD">
        <w:t xml:space="preserve"> yang paling </w:t>
      </w:r>
      <w:proofErr w:type="spellStart"/>
      <w:r w:rsidR="00023ECD" w:rsidRPr="00023ECD">
        <w:t>dominan</w:t>
      </w:r>
      <w:proofErr w:type="spellEnd"/>
      <w:r w:rsidRPr="00023ECD">
        <w:t xml:space="preserve"> </w:t>
      </w:r>
      <w:proofErr w:type="spellStart"/>
      <w:r>
        <w:rPr>
          <w:lang w:val="en-ID"/>
        </w:rPr>
        <w:t>Komoditi</w:t>
      </w:r>
      <w:proofErr w:type="spellEnd"/>
      <w:r w:rsidR="00023ECD" w:rsidRPr="00023ECD">
        <w:rPr>
          <w:lang w:val="en-ID"/>
        </w:rPr>
        <w:t xml:space="preserve"> </w:t>
      </w:r>
      <w:proofErr w:type="spellStart"/>
      <w:r w:rsidR="00023ECD" w:rsidRPr="00023ECD">
        <w:rPr>
          <w:lang w:val="en-ID"/>
        </w:rPr>
        <w:t>kedelai</w:t>
      </w:r>
      <w:proofErr w:type="spellEnd"/>
      <w:r w:rsidR="00023ECD" w:rsidRPr="00023ECD">
        <w:rPr>
          <w:lang w:val="en-ID"/>
        </w:rPr>
        <w:t xml:space="preserve">, </w:t>
      </w:r>
      <w:proofErr w:type="spellStart"/>
      <w:r w:rsidR="00023ECD" w:rsidRPr="00023ECD">
        <w:rPr>
          <w:lang w:val="en-ID"/>
        </w:rPr>
        <w:t>komoditi</w:t>
      </w:r>
      <w:proofErr w:type="spellEnd"/>
      <w:r w:rsidR="00023ECD" w:rsidRPr="00023ECD">
        <w:rPr>
          <w:lang w:val="id-ID"/>
        </w:rPr>
        <w:t xml:space="preserve"> </w:t>
      </w:r>
      <w:proofErr w:type="spellStart"/>
      <w:r w:rsidR="00023ECD" w:rsidRPr="00023ECD">
        <w:t>Kacang</w:t>
      </w:r>
      <w:proofErr w:type="spellEnd"/>
      <w:r w:rsidR="00023ECD" w:rsidRPr="00023ECD">
        <w:t xml:space="preserve"> </w:t>
      </w:r>
      <w:proofErr w:type="spellStart"/>
      <w:r w:rsidR="00023ECD" w:rsidRPr="00023ECD">
        <w:t>tanah</w:t>
      </w:r>
      <w:proofErr w:type="spellEnd"/>
      <w:r w:rsidR="00023ECD" w:rsidRPr="00023ECD">
        <w:rPr>
          <w:lang w:val="id-ID"/>
        </w:rPr>
        <w:t xml:space="preserve">, </w:t>
      </w:r>
      <w:proofErr w:type="spellStart"/>
      <w:r w:rsidR="00023ECD" w:rsidRPr="00023ECD">
        <w:rPr>
          <w:lang w:val="en-ID"/>
        </w:rPr>
        <w:t>komoditi</w:t>
      </w:r>
      <w:proofErr w:type="spellEnd"/>
      <w:r w:rsidR="00023ECD" w:rsidRPr="00023ECD">
        <w:rPr>
          <w:lang w:val="id-ID"/>
        </w:rPr>
        <w:t xml:space="preserve"> </w:t>
      </w:r>
      <w:proofErr w:type="spellStart"/>
      <w:r w:rsidR="00023ECD" w:rsidRPr="00023ECD">
        <w:rPr>
          <w:lang w:val="en-ID"/>
        </w:rPr>
        <w:t>Kacang</w:t>
      </w:r>
      <w:proofErr w:type="spellEnd"/>
      <w:r w:rsidR="00023ECD" w:rsidRPr="00023ECD">
        <w:rPr>
          <w:lang w:val="en-ID"/>
        </w:rPr>
        <w:t xml:space="preserve"> </w:t>
      </w:r>
      <w:proofErr w:type="spellStart"/>
      <w:r w:rsidR="00023ECD" w:rsidRPr="00023ECD">
        <w:rPr>
          <w:lang w:val="en-ID"/>
        </w:rPr>
        <w:t>hijau</w:t>
      </w:r>
      <w:proofErr w:type="spellEnd"/>
      <w:r w:rsidR="00023ECD" w:rsidRPr="00023ECD">
        <w:rPr>
          <w:lang w:val="en-ID"/>
        </w:rPr>
        <w:t xml:space="preserve"> </w:t>
      </w:r>
      <w:proofErr w:type="spellStart"/>
      <w:r w:rsidR="00023ECD" w:rsidRPr="00023ECD">
        <w:rPr>
          <w:lang w:val="en-ID"/>
        </w:rPr>
        <w:t>dan</w:t>
      </w:r>
      <w:proofErr w:type="spellEnd"/>
      <w:r w:rsidR="00023ECD" w:rsidRPr="00023ECD">
        <w:rPr>
          <w:lang w:val="id-ID"/>
        </w:rPr>
        <w:t xml:space="preserve"> </w:t>
      </w:r>
      <w:proofErr w:type="spellStart"/>
      <w:r w:rsidR="00023ECD" w:rsidRPr="00023ECD">
        <w:rPr>
          <w:lang w:val="en-ID"/>
        </w:rPr>
        <w:t>komoditi</w:t>
      </w:r>
      <w:proofErr w:type="spellEnd"/>
      <w:r w:rsidR="00023ECD" w:rsidRPr="00023ECD">
        <w:rPr>
          <w:lang w:val="en-ID"/>
        </w:rPr>
        <w:t xml:space="preserve"> </w:t>
      </w:r>
      <w:proofErr w:type="spellStart"/>
      <w:r w:rsidR="00023ECD" w:rsidRPr="00023ECD">
        <w:rPr>
          <w:lang w:val="en-ID"/>
        </w:rPr>
        <w:t>jagung</w:t>
      </w:r>
      <w:proofErr w:type="spellEnd"/>
      <w:r w:rsidR="00023ECD" w:rsidRPr="00023ECD">
        <w:rPr>
          <w:lang w:val="id-ID"/>
        </w:rPr>
        <w:t>.</w:t>
      </w:r>
    </w:p>
    <w:p w:rsidR="005B7A36" w:rsidRDefault="005B7A36">
      <w:pPr>
        <w:jc w:val="both"/>
        <w:rPr>
          <w:color w:val="000000"/>
        </w:rPr>
      </w:pPr>
    </w:p>
    <w:p w:rsidR="00023ECD" w:rsidRPr="00023ECD" w:rsidRDefault="009C2C73" w:rsidP="00023ECD">
      <w:pPr>
        <w:jc w:val="both"/>
        <w:rPr>
          <w:lang w:val="en-ID"/>
        </w:rPr>
      </w:pPr>
      <w:proofErr w:type="spellStart"/>
      <w:r>
        <w:t>Berdasarkan</w:t>
      </w:r>
      <w:proofErr w:type="spellEnd"/>
      <w:r>
        <w:t xml:space="preserve"> </w:t>
      </w:r>
      <w:proofErr w:type="spellStart"/>
      <w:r>
        <w:t>hasil</w:t>
      </w:r>
      <w:proofErr w:type="spellEnd"/>
      <w:r>
        <w:t xml:space="preserve"> </w:t>
      </w:r>
      <w:proofErr w:type="spellStart"/>
      <w:r>
        <w:t>olahan</w:t>
      </w:r>
      <w:proofErr w:type="spellEnd"/>
      <w:r>
        <w:t xml:space="preserve"> </w:t>
      </w:r>
      <w:r>
        <w:rPr>
          <w:i/>
          <w:iCs/>
        </w:rPr>
        <w:t>GRM</w:t>
      </w:r>
      <w:r>
        <w:t xml:space="preserve"> </w:t>
      </w:r>
      <w:proofErr w:type="spellStart"/>
      <w:r>
        <w:t>sektor</w:t>
      </w:r>
      <w:proofErr w:type="spellEnd"/>
      <w:r>
        <w:t xml:space="preserve"> yang </w:t>
      </w:r>
      <w:proofErr w:type="spellStart"/>
      <w:r>
        <w:t>memiliki</w:t>
      </w:r>
      <w:proofErr w:type="spellEnd"/>
      <w:r>
        <w:t xml:space="preserve"> </w:t>
      </w:r>
      <w:proofErr w:type="spellStart"/>
      <w:r>
        <w:t>nilai</w:t>
      </w:r>
      <w:proofErr w:type="spellEnd"/>
      <w:r>
        <w:t xml:space="preserve"> </w:t>
      </w:r>
      <w:proofErr w:type="spellStart"/>
      <w:r>
        <w:t>RPr</w:t>
      </w:r>
      <w:proofErr w:type="spellEnd"/>
      <w:r>
        <w:t xml:space="preserve"> (+) </w:t>
      </w:r>
      <w:proofErr w:type="spellStart"/>
      <w:r>
        <w:t>dan</w:t>
      </w:r>
      <w:proofErr w:type="spellEnd"/>
      <w:r>
        <w:t xml:space="preserve"> RPs (+) </w:t>
      </w:r>
      <w:proofErr w:type="spellStart"/>
      <w:r w:rsidR="00023ECD" w:rsidRPr="00023ECD">
        <w:t>yaitu</w:t>
      </w:r>
      <w:proofErr w:type="spellEnd"/>
      <w:r w:rsidR="00023ECD" w:rsidRPr="00023ECD">
        <w:t xml:space="preserve"> sub </w:t>
      </w:r>
      <w:proofErr w:type="spellStart"/>
      <w:r w:rsidR="00023ECD" w:rsidRPr="00023ECD">
        <w:t>sektor</w:t>
      </w:r>
      <w:proofErr w:type="spellEnd"/>
      <w:r w:rsidR="00023ECD" w:rsidRPr="00023ECD">
        <w:t xml:space="preserve"> </w:t>
      </w:r>
      <w:proofErr w:type="spellStart"/>
      <w:r w:rsidR="00023ECD" w:rsidRPr="00023ECD">
        <w:t>peternakan</w:t>
      </w:r>
      <w:proofErr w:type="spellEnd"/>
      <w:r w:rsidR="00023ECD" w:rsidRPr="00023ECD">
        <w:t xml:space="preserve">. </w:t>
      </w:r>
      <w:proofErr w:type="spellStart"/>
      <w:r w:rsidRPr="00023ECD">
        <w:t>Komoditi</w:t>
      </w:r>
      <w:proofErr w:type="spellEnd"/>
      <w:r w:rsidRPr="00023ECD">
        <w:t xml:space="preserve"> </w:t>
      </w:r>
      <w:r w:rsidRPr="00023ECD">
        <w:t xml:space="preserve">yang </w:t>
      </w:r>
      <w:proofErr w:type="spellStart"/>
      <w:r w:rsidRPr="00023ECD">
        <w:t>memiliki</w:t>
      </w:r>
      <w:proofErr w:type="spellEnd"/>
      <w:r w:rsidRPr="00023ECD">
        <w:t xml:space="preserve"> </w:t>
      </w:r>
      <w:proofErr w:type="spellStart"/>
      <w:r w:rsidRPr="00023ECD">
        <w:t>pertumbuhan</w:t>
      </w:r>
      <w:proofErr w:type="spellEnd"/>
      <w:r w:rsidRPr="00023ECD">
        <w:t xml:space="preserve"> </w:t>
      </w:r>
      <w:proofErr w:type="spellStart"/>
      <w:r w:rsidRPr="00023ECD">
        <w:t>menonjol</w:t>
      </w:r>
      <w:proofErr w:type="spellEnd"/>
      <w:r w:rsidRPr="00023ECD">
        <w:t xml:space="preserve"> </w:t>
      </w:r>
      <w:proofErr w:type="spellStart"/>
      <w:r w:rsidRPr="00023ECD">
        <w:t>baik</w:t>
      </w:r>
      <w:proofErr w:type="spellEnd"/>
      <w:r w:rsidRPr="00023ECD">
        <w:t xml:space="preserve"> di Sumatera Barat </w:t>
      </w:r>
      <w:proofErr w:type="spellStart"/>
      <w:r w:rsidRPr="00023ECD">
        <w:t>maupun</w:t>
      </w:r>
      <w:proofErr w:type="spellEnd"/>
      <w:r w:rsidRPr="00023ECD">
        <w:t xml:space="preserve"> di </w:t>
      </w:r>
      <w:proofErr w:type="spellStart"/>
      <w:r w:rsidRPr="00023ECD">
        <w:t>Kabupaten</w:t>
      </w:r>
      <w:proofErr w:type="spellEnd"/>
      <w:r w:rsidRPr="00023ECD">
        <w:t xml:space="preserve"> </w:t>
      </w:r>
      <w:proofErr w:type="spellStart"/>
      <w:r w:rsidRPr="00023ECD">
        <w:t>solok</w:t>
      </w:r>
      <w:proofErr w:type="spellEnd"/>
      <w:r w:rsidRPr="00023ECD">
        <w:t xml:space="preserve"> </w:t>
      </w:r>
      <w:proofErr w:type="spellStart"/>
      <w:r w:rsidRPr="00023ECD">
        <w:t>selatan</w:t>
      </w:r>
      <w:proofErr w:type="spellEnd"/>
      <w:r w:rsidRPr="00023ECD">
        <w:t xml:space="preserve"> </w:t>
      </w:r>
      <w:proofErr w:type="spellStart"/>
      <w:r w:rsidRPr="00023ECD">
        <w:t>yaitu</w:t>
      </w:r>
      <w:proofErr w:type="spellEnd"/>
      <w:r w:rsidRPr="00023ECD">
        <w:t xml:space="preserve"> </w:t>
      </w:r>
      <w:proofErr w:type="spellStart"/>
      <w:r w:rsidRPr="00023ECD">
        <w:t>komoditi</w:t>
      </w:r>
      <w:proofErr w:type="spellEnd"/>
      <w:r w:rsidRPr="00023ECD">
        <w:t xml:space="preserve"> </w:t>
      </w:r>
      <w:proofErr w:type="spellStart"/>
      <w:r w:rsidRPr="00023ECD">
        <w:rPr>
          <w:lang w:val="en-ID"/>
        </w:rPr>
        <w:t>padi</w:t>
      </w:r>
      <w:proofErr w:type="spellEnd"/>
      <w:r w:rsidRPr="00023ECD">
        <w:rPr>
          <w:lang w:val="en-ID"/>
        </w:rPr>
        <w:t xml:space="preserve"> </w:t>
      </w:r>
      <w:proofErr w:type="spellStart"/>
      <w:r w:rsidRPr="00023ECD">
        <w:rPr>
          <w:lang w:val="en-ID"/>
        </w:rPr>
        <w:t>sawah</w:t>
      </w:r>
      <w:proofErr w:type="spellEnd"/>
      <w:r w:rsidRPr="00023ECD">
        <w:rPr>
          <w:lang w:val="en-ID"/>
        </w:rPr>
        <w:t xml:space="preserve">, </w:t>
      </w:r>
      <w:proofErr w:type="spellStart"/>
      <w:r w:rsidRPr="00023ECD">
        <w:rPr>
          <w:lang w:val="en-ID"/>
        </w:rPr>
        <w:t>kedelai</w:t>
      </w:r>
      <w:proofErr w:type="spellEnd"/>
      <w:r w:rsidRPr="00023ECD">
        <w:rPr>
          <w:lang w:val="en-ID"/>
        </w:rPr>
        <w:t xml:space="preserve"> </w:t>
      </w:r>
      <w:proofErr w:type="spellStart"/>
      <w:r w:rsidRPr="00023ECD">
        <w:rPr>
          <w:lang w:val="en-ID"/>
        </w:rPr>
        <w:t>dan</w:t>
      </w:r>
      <w:proofErr w:type="spellEnd"/>
      <w:r w:rsidRPr="00023ECD">
        <w:rPr>
          <w:lang w:val="en-ID"/>
        </w:rPr>
        <w:t xml:space="preserve"> </w:t>
      </w:r>
      <w:proofErr w:type="spellStart"/>
      <w:r w:rsidRPr="00023ECD">
        <w:rPr>
          <w:lang w:val="en-ID"/>
        </w:rPr>
        <w:t>kacang</w:t>
      </w:r>
      <w:proofErr w:type="spellEnd"/>
      <w:r w:rsidRPr="00023ECD">
        <w:rPr>
          <w:lang w:val="en-ID"/>
        </w:rPr>
        <w:t xml:space="preserve"> </w:t>
      </w:r>
      <w:proofErr w:type="spellStart"/>
      <w:r w:rsidRPr="00023ECD">
        <w:rPr>
          <w:lang w:val="en-ID"/>
        </w:rPr>
        <w:t>hijau</w:t>
      </w:r>
      <w:proofErr w:type="spellEnd"/>
      <w:r w:rsidRPr="00023ECD">
        <w:t>.</w:t>
      </w:r>
      <w:r w:rsidRPr="00023ECD">
        <w:rPr>
          <w:lang w:val="en-ID"/>
        </w:rPr>
        <w:t xml:space="preserve"> </w:t>
      </w:r>
    </w:p>
    <w:p w:rsidR="005B7A36" w:rsidRDefault="005B7A36">
      <w:pPr>
        <w:jc w:val="both"/>
        <w:rPr>
          <w:color w:val="000000"/>
        </w:rPr>
      </w:pPr>
    </w:p>
    <w:p w:rsidR="00023ECD" w:rsidRPr="00023ECD" w:rsidRDefault="009C2C73">
      <w:pPr>
        <w:jc w:val="both"/>
      </w:pPr>
      <w:proofErr w:type="spellStart"/>
      <w:r>
        <w:t>Berdasarkan</w:t>
      </w:r>
      <w:proofErr w:type="spellEnd"/>
      <w:r>
        <w:t xml:space="preserve"> </w:t>
      </w:r>
      <w:proofErr w:type="spellStart"/>
      <w:r>
        <w:t>hasil</w:t>
      </w:r>
      <w:proofErr w:type="spellEnd"/>
      <w:r>
        <w:t xml:space="preserve"> Shift Share </w:t>
      </w:r>
      <w:proofErr w:type="spellStart"/>
      <w:r>
        <w:t>klasifikasi</w:t>
      </w:r>
      <w:proofErr w:type="spellEnd"/>
      <w:r>
        <w:t xml:space="preserve"> </w:t>
      </w:r>
      <w:proofErr w:type="spellStart"/>
      <w:r>
        <w:t>sektor</w:t>
      </w:r>
      <w:proofErr w:type="spellEnd"/>
      <w:r>
        <w:t xml:space="preserve"> </w:t>
      </w:r>
      <w:proofErr w:type="spellStart"/>
      <w:r>
        <w:t>menurut</w:t>
      </w:r>
      <w:proofErr w:type="spellEnd"/>
      <w:r>
        <w:t xml:space="preserve"> </w:t>
      </w:r>
      <w:proofErr w:type="spellStart"/>
      <w:r>
        <w:t>kuadran</w:t>
      </w:r>
      <w:proofErr w:type="spellEnd"/>
      <w:r>
        <w:t xml:space="preserve"> </w:t>
      </w:r>
      <w:proofErr w:type="spellStart"/>
      <w:r>
        <w:t>analisis</w:t>
      </w:r>
      <w:proofErr w:type="spellEnd"/>
      <w:r>
        <w:t xml:space="preserve"> Shift </w:t>
      </w:r>
      <w:proofErr w:type="gramStart"/>
      <w:r>
        <w:t xml:space="preserve">share  </w:t>
      </w:r>
      <w:proofErr w:type="spellStart"/>
      <w:r>
        <w:t>sektor</w:t>
      </w:r>
      <w:proofErr w:type="spellEnd"/>
      <w:proofErr w:type="gramEnd"/>
      <w:r>
        <w:t xml:space="preserve"> yang </w:t>
      </w:r>
      <w:proofErr w:type="spellStart"/>
      <w:r>
        <w:t>pertumbuhannnya</w:t>
      </w:r>
      <w:proofErr w:type="spellEnd"/>
      <w:r>
        <w:t xml:space="preserve"> </w:t>
      </w:r>
      <w:proofErr w:type="spellStart"/>
      <w:r>
        <w:t>pesat</w:t>
      </w:r>
      <w:proofErr w:type="spellEnd"/>
      <w:r>
        <w:t xml:space="preserve"> di </w:t>
      </w:r>
      <w:proofErr w:type="spellStart"/>
      <w:r w:rsidR="00353772">
        <w:t>Kabupaten</w:t>
      </w:r>
      <w:proofErr w:type="spellEnd"/>
      <w:r w:rsidR="00353772">
        <w:t xml:space="preserve"> </w:t>
      </w:r>
      <w:proofErr w:type="spellStart"/>
      <w:r w:rsidR="00353772">
        <w:t>Solok</w:t>
      </w:r>
      <w:proofErr w:type="spellEnd"/>
      <w:r w:rsidR="00353772">
        <w:t xml:space="preserve"> Selatan</w:t>
      </w:r>
      <w:r>
        <w:t xml:space="preserve"> yang </w:t>
      </w:r>
      <w:proofErr w:type="spellStart"/>
      <w:r>
        <w:t>terdapat</w:t>
      </w:r>
      <w:proofErr w:type="spellEnd"/>
      <w:r>
        <w:t xml:space="preserve"> di </w:t>
      </w:r>
      <w:proofErr w:type="spellStart"/>
      <w:r>
        <w:t>kuadran</w:t>
      </w:r>
      <w:proofErr w:type="spellEnd"/>
      <w:r>
        <w:t xml:space="preserve"> 1 </w:t>
      </w:r>
      <w:proofErr w:type="spellStart"/>
      <w:r>
        <w:t>yaitu</w:t>
      </w:r>
      <w:proofErr w:type="spellEnd"/>
      <w:r>
        <w:t xml:space="preserve">: </w:t>
      </w:r>
      <w:proofErr w:type="spellStart"/>
      <w:r w:rsidR="00023ECD" w:rsidRPr="00463312">
        <w:rPr>
          <w:color w:val="000000" w:themeColor="text1"/>
        </w:rPr>
        <w:t>sektor</w:t>
      </w:r>
      <w:proofErr w:type="spellEnd"/>
      <w:r w:rsidR="00023ECD" w:rsidRPr="00463312">
        <w:rPr>
          <w:color w:val="000000" w:themeColor="text1"/>
        </w:rPr>
        <w:t xml:space="preserve"> </w:t>
      </w:r>
      <w:proofErr w:type="spellStart"/>
      <w:r w:rsidR="00023ECD" w:rsidRPr="00463312">
        <w:rPr>
          <w:color w:val="000000" w:themeColor="text1"/>
        </w:rPr>
        <w:t>pertanian</w:t>
      </w:r>
      <w:proofErr w:type="spellEnd"/>
      <w:r w:rsidR="00023ECD" w:rsidRPr="00463312">
        <w:rPr>
          <w:color w:val="000000" w:themeColor="text1"/>
        </w:rPr>
        <w:t xml:space="preserve"> </w:t>
      </w:r>
      <w:proofErr w:type="spellStart"/>
      <w:r w:rsidR="00023ECD" w:rsidRPr="00463312">
        <w:rPr>
          <w:color w:val="000000" w:themeColor="text1"/>
        </w:rPr>
        <w:t>berada</w:t>
      </w:r>
      <w:proofErr w:type="spellEnd"/>
      <w:r w:rsidR="00023ECD" w:rsidRPr="00463312">
        <w:rPr>
          <w:color w:val="000000" w:themeColor="text1"/>
        </w:rPr>
        <w:t xml:space="preserve"> </w:t>
      </w:r>
      <w:proofErr w:type="spellStart"/>
      <w:r w:rsidR="00023ECD" w:rsidRPr="00463312">
        <w:rPr>
          <w:color w:val="000000" w:themeColor="text1"/>
        </w:rPr>
        <w:t>pada</w:t>
      </w:r>
      <w:proofErr w:type="spellEnd"/>
      <w:r w:rsidR="00023ECD" w:rsidRPr="00463312">
        <w:rPr>
          <w:color w:val="000000" w:themeColor="text1"/>
        </w:rPr>
        <w:t xml:space="preserve"> </w:t>
      </w:r>
      <w:proofErr w:type="spellStart"/>
      <w:r w:rsidR="00023ECD" w:rsidRPr="00463312">
        <w:rPr>
          <w:color w:val="000000" w:themeColor="text1"/>
        </w:rPr>
        <w:t>kuad</w:t>
      </w:r>
      <w:r w:rsidR="00023ECD">
        <w:rPr>
          <w:color w:val="000000" w:themeColor="text1"/>
        </w:rPr>
        <w:t>ran</w:t>
      </w:r>
      <w:proofErr w:type="spellEnd"/>
      <w:r w:rsidR="00023ECD">
        <w:rPr>
          <w:color w:val="000000" w:themeColor="text1"/>
        </w:rPr>
        <w:t xml:space="preserve"> 1 </w:t>
      </w:r>
      <w:proofErr w:type="spellStart"/>
      <w:r w:rsidR="00023ECD">
        <w:rPr>
          <w:color w:val="000000" w:themeColor="text1"/>
        </w:rPr>
        <w:t>yaitu</w:t>
      </w:r>
      <w:proofErr w:type="spellEnd"/>
      <w:r w:rsidR="00023ECD">
        <w:rPr>
          <w:color w:val="000000" w:themeColor="text1"/>
        </w:rPr>
        <w:t xml:space="preserve"> sub </w:t>
      </w:r>
      <w:proofErr w:type="spellStart"/>
      <w:r w:rsidR="00023ECD">
        <w:rPr>
          <w:color w:val="000000" w:themeColor="text1"/>
        </w:rPr>
        <w:t>sektor</w:t>
      </w:r>
      <w:proofErr w:type="spellEnd"/>
      <w:r w:rsidR="00023ECD">
        <w:rPr>
          <w:color w:val="000000" w:themeColor="text1"/>
        </w:rPr>
        <w:t xml:space="preserve"> </w:t>
      </w:r>
      <w:proofErr w:type="spellStart"/>
      <w:r w:rsidR="00023ECD">
        <w:rPr>
          <w:color w:val="000000" w:themeColor="text1"/>
        </w:rPr>
        <w:t>t</w:t>
      </w:r>
      <w:r w:rsidR="00023ECD" w:rsidRPr="00463312">
        <w:rPr>
          <w:color w:val="000000" w:themeColor="text1"/>
        </w:rPr>
        <w:t>anaman</w:t>
      </w:r>
      <w:proofErr w:type="spellEnd"/>
      <w:r w:rsidR="00023ECD" w:rsidRPr="00463312">
        <w:rPr>
          <w:color w:val="000000" w:themeColor="text1"/>
        </w:rPr>
        <w:t xml:space="preserve"> </w:t>
      </w:r>
      <w:proofErr w:type="spellStart"/>
      <w:r w:rsidR="00023ECD" w:rsidRPr="00463312">
        <w:rPr>
          <w:color w:val="000000" w:themeColor="text1"/>
        </w:rPr>
        <w:t>Holtikultura</w:t>
      </w:r>
      <w:proofErr w:type="spellEnd"/>
      <w:r w:rsidR="00023ECD" w:rsidRPr="00463312">
        <w:rPr>
          <w:color w:val="000000" w:themeColor="text1"/>
        </w:rPr>
        <w:t xml:space="preserve">, </w:t>
      </w:r>
      <w:proofErr w:type="spellStart"/>
      <w:r w:rsidR="00023ECD" w:rsidRPr="00463312">
        <w:rPr>
          <w:color w:val="000000" w:themeColor="text1"/>
        </w:rPr>
        <w:t>Pertenakan</w:t>
      </w:r>
      <w:proofErr w:type="spellEnd"/>
      <w:r w:rsidR="00023ECD" w:rsidRPr="00463312">
        <w:rPr>
          <w:color w:val="000000" w:themeColor="text1"/>
        </w:rPr>
        <w:t xml:space="preserve">, </w:t>
      </w:r>
      <w:proofErr w:type="spellStart"/>
      <w:r w:rsidR="00023ECD" w:rsidRPr="00463312">
        <w:rPr>
          <w:color w:val="000000" w:themeColor="text1"/>
        </w:rPr>
        <w:t>dan</w:t>
      </w:r>
      <w:proofErr w:type="spellEnd"/>
      <w:r w:rsidR="00023ECD" w:rsidRPr="00463312">
        <w:rPr>
          <w:color w:val="000000" w:themeColor="text1"/>
        </w:rPr>
        <w:t xml:space="preserve"> </w:t>
      </w:r>
      <w:proofErr w:type="spellStart"/>
      <w:r w:rsidR="00023ECD" w:rsidRPr="00463312">
        <w:rPr>
          <w:color w:val="000000" w:themeColor="text1"/>
        </w:rPr>
        <w:t>sektor</w:t>
      </w:r>
      <w:proofErr w:type="spellEnd"/>
      <w:r w:rsidR="00023ECD" w:rsidRPr="00463312">
        <w:rPr>
          <w:color w:val="000000" w:themeColor="text1"/>
        </w:rPr>
        <w:t xml:space="preserve"> </w:t>
      </w:r>
      <w:r w:rsidR="00023ECD" w:rsidRPr="00463312">
        <w:rPr>
          <w:color w:val="000000" w:themeColor="text1"/>
          <w:lang w:val="id-ID"/>
        </w:rPr>
        <w:t>Kehutanan dan Penebangan Kayu</w:t>
      </w:r>
      <w:r w:rsidR="00023ECD" w:rsidRPr="00463312">
        <w:rPr>
          <w:color w:val="000000" w:themeColor="text1"/>
          <w:lang w:val="en-ID"/>
        </w:rPr>
        <w:t xml:space="preserve">. </w:t>
      </w:r>
      <w:proofErr w:type="spellStart"/>
      <w:r w:rsidR="00023ECD">
        <w:rPr>
          <w:color w:val="000000" w:themeColor="text1"/>
        </w:rPr>
        <w:t>terdapat</w:t>
      </w:r>
      <w:proofErr w:type="spellEnd"/>
      <w:r w:rsidR="00023ECD">
        <w:rPr>
          <w:color w:val="000000" w:themeColor="text1"/>
        </w:rPr>
        <w:t xml:space="preserve"> 1</w:t>
      </w:r>
      <w:r w:rsidR="00023ECD" w:rsidRPr="00463312">
        <w:rPr>
          <w:color w:val="000000" w:themeColor="text1"/>
        </w:rPr>
        <w:t xml:space="preserve"> </w:t>
      </w:r>
      <w:proofErr w:type="spellStart"/>
      <w:r w:rsidR="00023ECD" w:rsidRPr="00463312">
        <w:rPr>
          <w:color w:val="000000" w:themeColor="text1"/>
        </w:rPr>
        <w:t>dari</w:t>
      </w:r>
      <w:proofErr w:type="spellEnd"/>
      <w:r w:rsidR="00023ECD" w:rsidRPr="00463312">
        <w:rPr>
          <w:color w:val="000000" w:themeColor="text1"/>
        </w:rPr>
        <w:t xml:space="preserve"> 7 </w:t>
      </w:r>
      <w:proofErr w:type="spellStart"/>
      <w:r w:rsidR="00023ECD">
        <w:rPr>
          <w:color w:val="000000" w:themeColor="text1"/>
        </w:rPr>
        <w:t>komoditi</w:t>
      </w:r>
      <w:proofErr w:type="spellEnd"/>
      <w:r w:rsidR="00023ECD">
        <w:rPr>
          <w:color w:val="000000" w:themeColor="text1"/>
        </w:rPr>
        <w:t xml:space="preserve"> </w:t>
      </w:r>
      <w:proofErr w:type="spellStart"/>
      <w:r w:rsidR="00023ECD">
        <w:rPr>
          <w:color w:val="000000" w:themeColor="text1"/>
          <w:lang w:val="en-ID"/>
        </w:rPr>
        <w:t>tanaman</w:t>
      </w:r>
      <w:proofErr w:type="spellEnd"/>
      <w:r w:rsidR="00023ECD">
        <w:rPr>
          <w:color w:val="000000" w:themeColor="text1"/>
          <w:lang w:val="en-ID"/>
        </w:rPr>
        <w:t xml:space="preserve"> </w:t>
      </w:r>
      <w:proofErr w:type="spellStart"/>
      <w:r w:rsidR="00023ECD">
        <w:rPr>
          <w:color w:val="000000" w:themeColor="text1"/>
          <w:lang w:val="en-ID"/>
        </w:rPr>
        <w:t>pangan</w:t>
      </w:r>
      <w:proofErr w:type="spellEnd"/>
      <w:r w:rsidR="00023ECD" w:rsidRPr="00463312">
        <w:rPr>
          <w:color w:val="000000" w:themeColor="text1"/>
        </w:rPr>
        <w:t xml:space="preserve"> </w:t>
      </w:r>
      <w:proofErr w:type="spellStart"/>
      <w:r w:rsidR="00023ECD" w:rsidRPr="00463312">
        <w:rPr>
          <w:color w:val="000000" w:themeColor="text1"/>
        </w:rPr>
        <w:t>berada</w:t>
      </w:r>
      <w:proofErr w:type="spellEnd"/>
      <w:r w:rsidR="00023ECD" w:rsidRPr="00463312">
        <w:rPr>
          <w:color w:val="000000" w:themeColor="text1"/>
        </w:rPr>
        <w:t xml:space="preserve"> </w:t>
      </w:r>
      <w:proofErr w:type="spellStart"/>
      <w:r w:rsidR="00023ECD" w:rsidRPr="00463312">
        <w:rPr>
          <w:color w:val="000000" w:themeColor="text1"/>
        </w:rPr>
        <w:t>pada</w:t>
      </w:r>
      <w:proofErr w:type="spellEnd"/>
      <w:r w:rsidR="00023ECD" w:rsidRPr="00463312">
        <w:rPr>
          <w:color w:val="000000" w:themeColor="text1"/>
        </w:rPr>
        <w:t xml:space="preserve"> </w:t>
      </w:r>
      <w:proofErr w:type="spellStart"/>
      <w:r w:rsidR="00023ECD" w:rsidRPr="00463312">
        <w:rPr>
          <w:color w:val="000000" w:themeColor="text1"/>
        </w:rPr>
        <w:t>kuadran</w:t>
      </w:r>
      <w:proofErr w:type="spellEnd"/>
      <w:r w:rsidR="00023ECD" w:rsidRPr="00463312">
        <w:rPr>
          <w:color w:val="000000" w:themeColor="text1"/>
        </w:rPr>
        <w:t xml:space="preserve"> 1 </w:t>
      </w:r>
      <w:proofErr w:type="spellStart"/>
      <w:r w:rsidR="00023ECD" w:rsidRPr="00463312">
        <w:rPr>
          <w:color w:val="000000" w:themeColor="text1"/>
        </w:rPr>
        <w:t>yaitu</w:t>
      </w:r>
      <w:proofErr w:type="spellEnd"/>
      <w:r w:rsidR="00023ECD" w:rsidRPr="00463312">
        <w:rPr>
          <w:color w:val="000000" w:themeColor="text1"/>
        </w:rPr>
        <w:t xml:space="preserve"> </w:t>
      </w:r>
      <w:proofErr w:type="spellStart"/>
      <w:r w:rsidR="00023ECD">
        <w:rPr>
          <w:color w:val="000000" w:themeColor="text1"/>
        </w:rPr>
        <w:t>komoditi</w:t>
      </w:r>
      <w:proofErr w:type="spellEnd"/>
      <w:r w:rsidR="00023ECD">
        <w:rPr>
          <w:color w:val="000000" w:themeColor="text1"/>
        </w:rPr>
        <w:t xml:space="preserve"> </w:t>
      </w:r>
      <w:proofErr w:type="spellStart"/>
      <w:r w:rsidR="00023ECD">
        <w:rPr>
          <w:color w:val="000000" w:themeColor="text1"/>
          <w:lang w:val="en-ID"/>
        </w:rPr>
        <w:t>ubi</w:t>
      </w:r>
      <w:proofErr w:type="spellEnd"/>
      <w:r w:rsidR="00023ECD">
        <w:rPr>
          <w:color w:val="000000" w:themeColor="text1"/>
          <w:lang w:val="en-ID"/>
        </w:rPr>
        <w:t xml:space="preserve"> </w:t>
      </w:r>
      <w:proofErr w:type="spellStart"/>
      <w:r w:rsidR="00023ECD">
        <w:rPr>
          <w:color w:val="000000" w:themeColor="text1"/>
          <w:lang w:val="en-ID"/>
        </w:rPr>
        <w:t>kayu</w:t>
      </w:r>
      <w:proofErr w:type="spellEnd"/>
      <w:r w:rsidR="00023ECD" w:rsidRPr="00463312">
        <w:rPr>
          <w:color w:val="000000" w:themeColor="text1"/>
          <w:lang w:val="en-ID"/>
        </w:rPr>
        <w:t xml:space="preserve">. </w:t>
      </w:r>
      <w:proofErr w:type="spellStart"/>
      <w:r w:rsidR="00023ECD">
        <w:rPr>
          <w:color w:val="000000" w:themeColor="text1"/>
          <w:lang w:val="en-ID"/>
        </w:rPr>
        <w:t>Komoditi</w:t>
      </w:r>
      <w:proofErr w:type="spellEnd"/>
      <w:r w:rsidR="00023ECD">
        <w:rPr>
          <w:color w:val="000000" w:themeColor="text1"/>
          <w:lang w:val="en-ID"/>
        </w:rPr>
        <w:t xml:space="preserve"> yang </w:t>
      </w:r>
      <w:proofErr w:type="spellStart"/>
      <w:r w:rsidR="00023ECD">
        <w:rPr>
          <w:color w:val="000000" w:themeColor="text1"/>
          <w:lang w:val="en-ID"/>
        </w:rPr>
        <w:t>berada</w:t>
      </w:r>
      <w:proofErr w:type="spellEnd"/>
      <w:r w:rsidR="00023ECD">
        <w:rPr>
          <w:color w:val="000000" w:themeColor="text1"/>
          <w:lang w:val="en-ID"/>
        </w:rPr>
        <w:t xml:space="preserve"> di </w:t>
      </w:r>
      <w:proofErr w:type="spellStart"/>
      <w:r w:rsidR="00023ECD">
        <w:rPr>
          <w:color w:val="000000" w:themeColor="text1"/>
          <w:lang w:val="en-ID"/>
        </w:rPr>
        <w:t>kuadran</w:t>
      </w:r>
      <w:proofErr w:type="spellEnd"/>
      <w:r w:rsidR="00023ECD">
        <w:rPr>
          <w:color w:val="000000" w:themeColor="text1"/>
          <w:lang w:val="en-ID"/>
        </w:rPr>
        <w:t xml:space="preserve"> 2 </w:t>
      </w:r>
      <w:proofErr w:type="spellStart"/>
      <w:r w:rsidR="00023ECD">
        <w:rPr>
          <w:color w:val="000000" w:themeColor="text1"/>
          <w:lang w:val="en-ID"/>
        </w:rPr>
        <w:t>atau</w:t>
      </w:r>
      <w:proofErr w:type="spellEnd"/>
      <w:r w:rsidR="00023ECD">
        <w:rPr>
          <w:color w:val="000000" w:themeColor="text1"/>
          <w:lang w:val="en-ID"/>
        </w:rPr>
        <w:t xml:space="preserve"> </w:t>
      </w:r>
      <w:proofErr w:type="spellStart"/>
      <w:r w:rsidR="00023ECD">
        <w:rPr>
          <w:color w:val="000000" w:themeColor="text1"/>
          <w:lang w:val="en-ID"/>
        </w:rPr>
        <w:t>berkembang</w:t>
      </w:r>
      <w:proofErr w:type="spellEnd"/>
      <w:r w:rsidR="00023ECD">
        <w:rPr>
          <w:color w:val="000000" w:themeColor="text1"/>
          <w:lang w:val="en-ID"/>
        </w:rPr>
        <w:t xml:space="preserve"> </w:t>
      </w:r>
      <w:proofErr w:type="spellStart"/>
      <w:r w:rsidR="00023ECD">
        <w:rPr>
          <w:color w:val="000000" w:themeColor="text1"/>
          <w:lang w:val="en-ID"/>
        </w:rPr>
        <w:t>ada</w:t>
      </w:r>
      <w:proofErr w:type="spellEnd"/>
      <w:r w:rsidR="00023ECD">
        <w:rPr>
          <w:color w:val="000000" w:themeColor="text1"/>
          <w:lang w:val="en-ID"/>
        </w:rPr>
        <w:t xml:space="preserve"> 1 </w:t>
      </w:r>
      <w:proofErr w:type="spellStart"/>
      <w:r w:rsidR="00023ECD">
        <w:rPr>
          <w:color w:val="000000" w:themeColor="text1"/>
          <w:lang w:val="en-ID"/>
        </w:rPr>
        <w:t>komoditi</w:t>
      </w:r>
      <w:proofErr w:type="spellEnd"/>
      <w:r w:rsidR="00023ECD">
        <w:rPr>
          <w:color w:val="000000" w:themeColor="text1"/>
          <w:lang w:val="en-ID"/>
        </w:rPr>
        <w:t xml:space="preserve"> </w:t>
      </w:r>
      <w:proofErr w:type="spellStart"/>
      <w:r w:rsidR="00023ECD">
        <w:rPr>
          <w:color w:val="000000" w:themeColor="text1"/>
          <w:lang w:val="en-ID"/>
        </w:rPr>
        <w:t>yaitu</w:t>
      </w:r>
      <w:proofErr w:type="spellEnd"/>
      <w:r w:rsidR="00023ECD">
        <w:rPr>
          <w:color w:val="000000" w:themeColor="text1"/>
          <w:lang w:val="en-ID"/>
        </w:rPr>
        <w:t xml:space="preserve"> </w:t>
      </w:r>
      <w:proofErr w:type="spellStart"/>
      <w:r w:rsidR="00023ECD">
        <w:rPr>
          <w:color w:val="000000" w:themeColor="text1"/>
          <w:lang w:val="en-ID"/>
        </w:rPr>
        <w:t>komoditi</w:t>
      </w:r>
      <w:proofErr w:type="spellEnd"/>
      <w:r w:rsidR="00023ECD">
        <w:rPr>
          <w:color w:val="000000" w:themeColor="text1"/>
          <w:lang w:val="en-ID"/>
        </w:rPr>
        <w:t xml:space="preserve"> </w:t>
      </w:r>
      <w:proofErr w:type="spellStart"/>
      <w:r w:rsidR="00023ECD">
        <w:rPr>
          <w:color w:val="000000" w:themeColor="text1"/>
          <w:lang w:val="en-ID"/>
        </w:rPr>
        <w:t>jagung</w:t>
      </w:r>
      <w:proofErr w:type="spellEnd"/>
      <w:r w:rsidR="00023ECD">
        <w:rPr>
          <w:color w:val="000000" w:themeColor="text1"/>
          <w:lang w:val="en-ID"/>
        </w:rPr>
        <w:t>.</w:t>
      </w:r>
    </w:p>
    <w:p w:rsidR="00023ECD" w:rsidRDefault="00023ECD">
      <w:pPr>
        <w:jc w:val="both"/>
      </w:pPr>
    </w:p>
    <w:p w:rsidR="005B7A36" w:rsidRDefault="009C2C73">
      <w:pPr>
        <w:jc w:val="both"/>
        <w:rPr>
          <w:color w:val="000000"/>
        </w:rPr>
      </w:pPr>
      <w:proofErr w:type="spellStart"/>
      <w:r>
        <w:t>Berdasarkan</w:t>
      </w:r>
      <w:proofErr w:type="spellEnd"/>
      <w:r>
        <w:t xml:space="preserve"> </w:t>
      </w:r>
      <w:proofErr w:type="spellStart"/>
      <w:r>
        <w:t>Hasil</w:t>
      </w:r>
      <w:proofErr w:type="spellEnd"/>
      <w:r>
        <w:t xml:space="preserve"> </w:t>
      </w:r>
      <w:proofErr w:type="spellStart"/>
      <w:r>
        <w:t>Tipologi</w:t>
      </w:r>
      <w:proofErr w:type="spellEnd"/>
      <w:r>
        <w:t xml:space="preserve"> </w:t>
      </w:r>
      <w:proofErr w:type="spellStart"/>
      <w:r>
        <w:t>Klassen</w:t>
      </w:r>
      <w:proofErr w:type="spellEnd"/>
      <w:r>
        <w:t xml:space="preserve">, </w:t>
      </w:r>
      <w:proofErr w:type="spellStart"/>
      <w:r>
        <w:t>nilai</w:t>
      </w:r>
      <w:proofErr w:type="spellEnd"/>
      <w:r>
        <w:t xml:space="preserve"> </w:t>
      </w:r>
      <w:proofErr w:type="spellStart"/>
      <w:r>
        <w:t>tipologi</w:t>
      </w:r>
      <w:proofErr w:type="spellEnd"/>
      <w:r>
        <w:t xml:space="preserve"> </w:t>
      </w:r>
      <w:proofErr w:type="spellStart"/>
      <w:r>
        <w:t>klassen</w:t>
      </w:r>
      <w:proofErr w:type="spellEnd"/>
      <w:r>
        <w:t xml:space="preserve"> di </w:t>
      </w:r>
      <w:proofErr w:type="spellStart"/>
      <w:r w:rsidR="00353772">
        <w:t>Kabupaten</w:t>
      </w:r>
      <w:proofErr w:type="spellEnd"/>
      <w:r w:rsidR="00353772">
        <w:t xml:space="preserve"> </w:t>
      </w:r>
      <w:proofErr w:type="spellStart"/>
      <w:r w:rsidR="00353772">
        <w:t>Solok</w:t>
      </w:r>
      <w:proofErr w:type="spellEnd"/>
      <w:r w:rsidR="00353772">
        <w:t xml:space="preserve"> Selatan</w:t>
      </w:r>
      <w:r>
        <w:t xml:space="preserve"> </w:t>
      </w:r>
      <w:r w:rsidR="00023ECD">
        <w:t xml:space="preserve">sub </w:t>
      </w:r>
      <w:proofErr w:type="spellStart"/>
      <w:r w:rsidR="00023ECD">
        <w:t>sektor</w:t>
      </w:r>
      <w:proofErr w:type="spellEnd"/>
      <w:r w:rsidR="00023ECD">
        <w:t xml:space="preserve"> </w:t>
      </w:r>
      <w:proofErr w:type="spellStart"/>
      <w:r w:rsidR="00023ECD">
        <w:t>dan</w:t>
      </w:r>
      <w:proofErr w:type="spellEnd"/>
      <w:r w:rsidR="00023ECD">
        <w:t xml:space="preserve"> </w:t>
      </w:r>
      <w:proofErr w:type="spellStart"/>
      <w:r w:rsidR="00023ECD">
        <w:t>komoditi</w:t>
      </w:r>
      <w:proofErr w:type="spellEnd"/>
      <w:r w:rsidR="00023ECD">
        <w:t xml:space="preserve"> </w:t>
      </w:r>
      <w:proofErr w:type="spellStart"/>
      <w:r w:rsidR="00023ECD">
        <w:t>tanaman</w:t>
      </w:r>
      <w:proofErr w:type="spellEnd"/>
      <w:r w:rsidR="00023ECD">
        <w:t xml:space="preserve"> </w:t>
      </w:r>
      <w:proofErr w:type="spellStart"/>
      <w:r w:rsidR="00023ECD">
        <w:t>pangan</w:t>
      </w:r>
      <w:proofErr w:type="spellEnd"/>
      <w:r w:rsidR="00023ECD">
        <w:t xml:space="preserve">. </w:t>
      </w:r>
      <w:proofErr w:type="spellStart"/>
      <w:r w:rsidR="00023ECD">
        <w:t>Pada</w:t>
      </w:r>
      <w:proofErr w:type="spellEnd"/>
      <w:r w:rsidR="00023ECD">
        <w:t xml:space="preserve"> </w:t>
      </w:r>
      <w:proofErr w:type="spellStart"/>
      <w:r w:rsidR="00023ECD">
        <w:t>sektor</w:t>
      </w:r>
      <w:proofErr w:type="spellEnd"/>
      <w:r w:rsidR="00023ECD">
        <w:t xml:space="preserve"> </w:t>
      </w:r>
      <w:proofErr w:type="spellStart"/>
      <w:r w:rsidR="00023ECD">
        <w:t>pertanian</w:t>
      </w:r>
      <w:proofErr w:type="spellEnd"/>
      <w:r w:rsidR="00023ECD">
        <w:t xml:space="preserve"> </w:t>
      </w:r>
      <w:proofErr w:type="spellStart"/>
      <w:r w:rsidR="00023ECD" w:rsidRPr="00463312">
        <w:rPr>
          <w:color w:val="000000" w:themeColor="text1"/>
        </w:rPr>
        <w:t>kuadran</w:t>
      </w:r>
      <w:proofErr w:type="spellEnd"/>
      <w:r w:rsidR="00023ECD" w:rsidRPr="00463312">
        <w:rPr>
          <w:color w:val="000000" w:themeColor="text1"/>
        </w:rPr>
        <w:t xml:space="preserve"> 1 </w:t>
      </w:r>
      <w:proofErr w:type="spellStart"/>
      <w:r w:rsidR="00023ECD">
        <w:rPr>
          <w:color w:val="000000" w:themeColor="text1"/>
        </w:rPr>
        <w:t>adalah</w:t>
      </w:r>
      <w:proofErr w:type="spellEnd"/>
      <w:r w:rsidR="00023ECD">
        <w:rPr>
          <w:color w:val="000000" w:themeColor="text1"/>
        </w:rPr>
        <w:t xml:space="preserve"> </w:t>
      </w:r>
      <w:proofErr w:type="spellStart"/>
      <w:r w:rsidR="00023ECD">
        <w:rPr>
          <w:color w:val="000000" w:themeColor="text1"/>
        </w:rPr>
        <w:t>pada</w:t>
      </w:r>
      <w:proofErr w:type="spellEnd"/>
      <w:r w:rsidR="00023ECD">
        <w:rPr>
          <w:color w:val="000000" w:themeColor="text1"/>
        </w:rPr>
        <w:t xml:space="preserve"> sub </w:t>
      </w:r>
      <w:proofErr w:type="spellStart"/>
      <w:r w:rsidR="00023ECD">
        <w:rPr>
          <w:color w:val="000000" w:themeColor="text1"/>
        </w:rPr>
        <w:t>sektor</w:t>
      </w:r>
      <w:proofErr w:type="spellEnd"/>
      <w:r w:rsidR="00023ECD">
        <w:rPr>
          <w:color w:val="000000" w:themeColor="text1"/>
        </w:rPr>
        <w:t xml:space="preserve"> </w:t>
      </w:r>
      <w:proofErr w:type="spellStart"/>
      <w:r w:rsidR="00023ECD">
        <w:rPr>
          <w:color w:val="000000" w:themeColor="text1"/>
        </w:rPr>
        <w:t>Peternakan</w:t>
      </w:r>
      <w:proofErr w:type="spellEnd"/>
      <w:r w:rsidR="00023ECD">
        <w:rPr>
          <w:color w:val="000000" w:themeColor="text1"/>
        </w:rPr>
        <w:t xml:space="preserve"> </w:t>
      </w:r>
      <w:proofErr w:type="spellStart"/>
      <w:r w:rsidR="00023ECD">
        <w:rPr>
          <w:color w:val="000000" w:themeColor="text1"/>
        </w:rPr>
        <w:t>dan</w:t>
      </w:r>
      <w:proofErr w:type="spellEnd"/>
      <w:r w:rsidR="00023ECD">
        <w:rPr>
          <w:color w:val="000000" w:themeColor="text1"/>
        </w:rPr>
        <w:t xml:space="preserve"> </w:t>
      </w:r>
      <w:proofErr w:type="spellStart"/>
      <w:r w:rsidR="00023ECD">
        <w:rPr>
          <w:color w:val="000000" w:themeColor="text1"/>
        </w:rPr>
        <w:t>komo</w:t>
      </w:r>
      <w:r w:rsidR="00023ECD">
        <w:rPr>
          <w:color w:val="000000" w:themeColor="text1"/>
        </w:rPr>
        <w:t>diti</w:t>
      </w:r>
      <w:proofErr w:type="spellEnd"/>
      <w:r w:rsidR="00023ECD">
        <w:rPr>
          <w:color w:val="000000" w:themeColor="text1"/>
        </w:rPr>
        <w:t xml:space="preserve"> </w:t>
      </w:r>
      <w:proofErr w:type="spellStart"/>
      <w:r w:rsidR="00023ECD" w:rsidRPr="006E6A22">
        <w:rPr>
          <w:color w:val="000000" w:themeColor="text1"/>
        </w:rPr>
        <w:t>kuadran</w:t>
      </w:r>
      <w:proofErr w:type="spellEnd"/>
      <w:r w:rsidR="00023ECD" w:rsidRPr="006E6A22">
        <w:rPr>
          <w:color w:val="000000" w:themeColor="text1"/>
        </w:rPr>
        <w:t xml:space="preserve"> 1 </w:t>
      </w:r>
      <w:proofErr w:type="spellStart"/>
      <w:r w:rsidR="00023ECD" w:rsidRPr="006E6A22">
        <w:rPr>
          <w:color w:val="000000" w:themeColor="text1"/>
        </w:rPr>
        <w:t>adalah</w:t>
      </w:r>
      <w:proofErr w:type="spellEnd"/>
      <w:r w:rsidR="00023ECD" w:rsidRPr="006E6A22">
        <w:rPr>
          <w:color w:val="000000" w:themeColor="text1"/>
        </w:rPr>
        <w:t xml:space="preserve"> </w:t>
      </w:r>
      <w:proofErr w:type="spellStart"/>
      <w:r w:rsidR="00023ECD" w:rsidRPr="006E6A22">
        <w:rPr>
          <w:color w:val="000000" w:themeColor="text1"/>
          <w:lang w:val="en-ID"/>
        </w:rPr>
        <w:t>komoditi</w:t>
      </w:r>
      <w:proofErr w:type="spellEnd"/>
      <w:r w:rsidR="00023ECD" w:rsidRPr="006E6A22">
        <w:rPr>
          <w:color w:val="000000" w:themeColor="text1"/>
          <w:lang w:val="en-ID"/>
        </w:rPr>
        <w:t xml:space="preserve"> </w:t>
      </w:r>
      <w:proofErr w:type="spellStart"/>
      <w:r w:rsidR="00023ECD" w:rsidRPr="006E6A22">
        <w:rPr>
          <w:color w:val="000000" w:themeColor="text1"/>
          <w:lang w:val="en-ID"/>
        </w:rPr>
        <w:t>jagung</w:t>
      </w:r>
      <w:proofErr w:type="spellEnd"/>
      <w:r w:rsidR="00023ECD" w:rsidRPr="006E6A22">
        <w:rPr>
          <w:color w:val="000000" w:themeColor="text1"/>
        </w:rPr>
        <w:t xml:space="preserve">. </w:t>
      </w:r>
    </w:p>
    <w:p w:rsidR="005B7A36" w:rsidRDefault="005B7A36">
      <w:pPr>
        <w:jc w:val="both"/>
        <w:rPr>
          <w:color w:val="000000"/>
        </w:rPr>
      </w:pPr>
    </w:p>
    <w:p w:rsidR="00A771A6" w:rsidRPr="00A771A6" w:rsidRDefault="009C2C73" w:rsidP="00A771A6">
      <w:pPr>
        <w:jc w:val="both"/>
      </w:pPr>
      <w:proofErr w:type="spellStart"/>
      <w:r>
        <w:t>Berdasarkan</w:t>
      </w:r>
      <w:proofErr w:type="spellEnd"/>
      <w:r>
        <w:t xml:space="preserve"> </w:t>
      </w:r>
      <w:proofErr w:type="spellStart"/>
      <w:r>
        <w:t>hasil</w:t>
      </w:r>
      <w:proofErr w:type="spellEnd"/>
      <w:r>
        <w:t xml:space="preserve"> </w:t>
      </w:r>
      <w:proofErr w:type="spellStart"/>
      <w:r>
        <w:t>olahan</w:t>
      </w:r>
      <w:proofErr w:type="spellEnd"/>
      <w:r>
        <w:t xml:space="preserve"> Overlay, </w:t>
      </w:r>
      <w:proofErr w:type="spellStart"/>
      <w:r>
        <w:t>nilai</w:t>
      </w:r>
      <w:proofErr w:type="spellEnd"/>
      <w:r>
        <w:t xml:space="preserve"> overlay di </w:t>
      </w:r>
      <w:proofErr w:type="spellStart"/>
      <w:r w:rsidR="00353772">
        <w:t>Kabupaten</w:t>
      </w:r>
      <w:proofErr w:type="spellEnd"/>
      <w:r w:rsidR="00353772">
        <w:t xml:space="preserve"> </w:t>
      </w:r>
      <w:proofErr w:type="spellStart"/>
      <w:r w:rsidR="00353772">
        <w:t>Solok</w:t>
      </w:r>
      <w:proofErr w:type="spellEnd"/>
      <w:r w:rsidR="00353772">
        <w:t xml:space="preserve"> Selatan</w:t>
      </w:r>
      <w:r>
        <w:t xml:space="preserve"> </w:t>
      </w:r>
      <w:proofErr w:type="spellStart"/>
      <w:r>
        <w:t>sektor</w:t>
      </w:r>
      <w:proofErr w:type="spellEnd"/>
      <w:r>
        <w:t xml:space="preserve"> yang </w:t>
      </w:r>
      <w:proofErr w:type="spellStart"/>
      <w:r>
        <w:t>memiliki</w:t>
      </w:r>
      <w:proofErr w:type="spellEnd"/>
      <w:r>
        <w:t xml:space="preserve"> </w:t>
      </w:r>
      <w:proofErr w:type="spellStart"/>
      <w:r>
        <w:t>nilai</w:t>
      </w:r>
      <w:proofErr w:type="spellEnd"/>
      <w:r>
        <w:t xml:space="preserve"> RPs (+) </w:t>
      </w:r>
      <w:proofErr w:type="spellStart"/>
      <w:r>
        <w:t>dan</w:t>
      </w:r>
      <w:proofErr w:type="spellEnd"/>
      <w:r>
        <w:t xml:space="preserve"> LQ (&gt;1) </w:t>
      </w:r>
      <w:proofErr w:type="spellStart"/>
      <w:r>
        <w:t>membuktikan</w:t>
      </w:r>
      <w:proofErr w:type="spellEnd"/>
      <w:r>
        <w:t xml:space="preserve"> </w:t>
      </w:r>
      <w:r w:rsidR="00A771A6">
        <w:t xml:space="preserve">sub </w:t>
      </w:r>
      <w:proofErr w:type="spellStart"/>
      <w:r>
        <w:t>sektor</w:t>
      </w:r>
      <w:proofErr w:type="spellEnd"/>
      <w:r>
        <w:t xml:space="preserve"> </w:t>
      </w:r>
      <w:proofErr w:type="spellStart"/>
      <w:r w:rsidR="00A771A6">
        <w:t>dan</w:t>
      </w:r>
      <w:proofErr w:type="spellEnd"/>
      <w:r w:rsidR="00A771A6">
        <w:t xml:space="preserve"> </w:t>
      </w:r>
      <w:proofErr w:type="spellStart"/>
      <w:r w:rsidR="00A771A6">
        <w:t>komoditi</w:t>
      </w:r>
      <w:proofErr w:type="spellEnd"/>
      <w:r w:rsidR="00A771A6">
        <w:t xml:space="preserve"> </w:t>
      </w:r>
      <w:proofErr w:type="spellStart"/>
      <w:r>
        <w:t>sangat</w:t>
      </w:r>
      <w:proofErr w:type="spellEnd"/>
      <w:r>
        <w:t xml:space="preserve"> </w:t>
      </w:r>
      <w:proofErr w:type="spellStart"/>
      <w:r>
        <w:t>menonjol</w:t>
      </w:r>
      <w:proofErr w:type="spellEnd"/>
      <w:r>
        <w:t xml:space="preserve"> </w:t>
      </w:r>
      <w:proofErr w:type="spellStart"/>
      <w:r>
        <w:t>baik</w:t>
      </w:r>
      <w:proofErr w:type="spellEnd"/>
      <w:r>
        <w:t xml:space="preserve"> </w:t>
      </w:r>
      <w:proofErr w:type="spellStart"/>
      <w:r>
        <w:t>dari</w:t>
      </w:r>
      <w:proofErr w:type="spellEnd"/>
      <w:r>
        <w:t xml:space="preserve"> </w:t>
      </w:r>
      <w:proofErr w:type="spellStart"/>
      <w:r>
        <w:t>rasio</w:t>
      </w:r>
      <w:proofErr w:type="spellEnd"/>
      <w:r>
        <w:t xml:space="preserve"> </w:t>
      </w:r>
      <w:proofErr w:type="spellStart"/>
      <w:r>
        <w:t>pertumbuhan</w:t>
      </w:r>
      <w:proofErr w:type="spellEnd"/>
      <w:r>
        <w:t xml:space="preserve"> </w:t>
      </w:r>
      <w:proofErr w:type="spellStart"/>
      <w:r>
        <w:t>maupun</w:t>
      </w:r>
      <w:proofErr w:type="spellEnd"/>
      <w:r>
        <w:t xml:space="preserve"> </w:t>
      </w:r>
      <w:proofErr w:type="spellStart"/>
      <w:r>
        <w:t>keunggulan</w:t>
      </w:r>
      <w:proofErr w:type="spellEnd"/>
      <w:r>
        <w:t xml:space="preserve"> </w:t>
      </w:r>
      <w:proofErr w:type="spellStart"/>
      <w:r>
        <w:t>komparatif</w:t>
      </w:r>
      <w:proofErr w:type="spellEnd"/>
      <w:r>
        <w:t xml:space="preserve"> </w:t>
      </w:r>
      <w:proofErr w:type="spellStart"/>
      <w:r>
        <w:t>yaitu</w:t>
      </w:r>
      <w:proofErr w:type="spellEnd"/>
      <w:r>
        <w:t xml:space="preserve"> </w:t>
      </w:r>
      <w:proofErr w:type="spellStart"/>
      <w:r w:rsidR="00A771A6" w:rsidRPr="00A771A6">
        <w:t>yaitu</w:t>
      </w:r>
      <w:proofErr w:type="spellEnd"/>
      <w:r w:rsidR="00A771A6" w:rsidRPr="00A771A6">
        <w:t xml:space="preserve"> sub </w:t>
      </w:r>
      <w:proofErr w:type="spellStart"/>
      <w:r w:rsidR="00A771A6" w:rsidRPr="00A771A6">
        <w:t>sektor</w:t>
      </w:r>
      <w:proofErr w:type="spellEnd"/>
      <w:r w:rsidR="00A771A6" w:rsidRPr="00A771A6">
        <w:t xml:space="preserve"> </w:t>
      </w:r>
      <w:proofErr w:type="spellStart"/>
      <w:r w:rsidR="00A771A6" w:rsidRPr="00A771A6">
        <w:t>tanaman</w:t>
      </w:r>
      <w:proofErr w:type="spellEnd"/>
      <w:r w:rsidR="00A771A6" w:rsidRPr="00A771A6">
        <w:t xml:space="preserve"> </w:t>
      </w:r>
      <w:proofErr w:type="spellStart"/>
      <w:r w:rsidR="00A771A6" w:rsidRPr="00A771A6">
        <w:t>perkebunan</w:t>
      </w:r>
      <w:proofErr w:type="spellEnd"/>
      <w:r w:rsidR="00A771A6" w:rsidRPr="00A771A6">
        <w:t xml:space="preserve"> </w:t>
      </w:r>
      <w:proofErr w:type="spellStart"/>
      <w:r w:rsidR="00A771A6" w:rsidRPr="00A771A6">
        <w:t>dan</w:t>
      </w:r>
      <w:proofErr w:type="spellEnd"/>
      <w:r w:rsidR="00A771A6" w:rsidRPr="00A771A6">
        <w:t xml:space="preserve"> </w:t>
      </w:r>
      <w:proofErr w:type="spellStart"/>
      <w:r w:rsidR="00A771A6" w:rsidRPr="00A771A6">
        <w:t>komoditi</w:t>
      </w:r>
      <w:proofErr w:type="spellEnd"/>
      <w:r w:rsidR="00A771A6" w:rsidRPr="00A771A6">
        <w:t xml:space="preserve"> </w:t>
      </w:r>
      <w:proofErr w:type="spellStart"/>
      <w:r w:rsidR="00A771A6" w:rsidRPr="00A771A6">
        <w:t>jagung</w:t>
      </w:r>
      <w:proofErr w:type="spellEnd"/>
      <w:r w:rsidR="00A771A6" w:rsidRPr="00A771A6">
        <w:t xml:space="preserve">, </w:t>
      </w:r>
      <w:proofErr w:type="spellStart"/>
      <w:r w:rsidR="00A771A6" w:rsidRPr="00A771A6">
        <w:t>kedelai</w:t>
      </w:r>
      <w:proofErr w:type="spellEnd"/>
      <w:r w:rsidR="00A771A6" w:rsidRPr="00A771A6">
        <w:t xml:space="preserve">, </w:t>
      </w:r>
      <w:proofErr w:type="spellStart"/>
      <w:r w:rsidR="00A771A6" w:rsidRPr="00A771A6">
        <w:t>kacang</w:t>
      </w:r>
      <w:proofErr w:type="spellEnd"/>
      <w:r w:rsidR="00A771A6" w:rsidRPr="00A771A6">
        <w:t xml:space="preserve"> </w:t>
      </w:r>
      <w:proofErr w:type="spellStart"/>
      <w:r w:rsidR="00A771A6" w:rsidRPr="00A771A6">
        <w:t>tanah</w:t>
      </w:r>
      <w:proofErr w:type="spellEnd"/>
      <w:r w:rsidR="00A771A6" w:rsidRPr="00A771A6">
        <w:rPr>
          <w:lang w:val="en-ID"/>
        </w:rPr>
        <w:t xml:space="preserve"> </w:t>
      </w:r>
      <w:proofErr w:type="spellStart"/>
      <w:r w:rsidR="00A771A6" w:rsidRPr="00A771A6">
        <w:t>dan</w:t>
      </w:r>
      <w:proofErr w:type="spellEnd"/>
      <w:r w:rsidR="00A771A6" w:rsidRPr="00A771A6">
        <w:t xml:space="preserve"> </w:t>
      </w:r>
      <w:proofErr w:type="spellStart"/>
      <w:r w:rsidR="00A771A6" w:rsidRPr="00A771A6">
        <w:t>kacang</w:t>
      </w:r>
      <w:proofErr w:type="spellEnd"/>
      <w:r w:rsidR="00A771A6" w:rsidRPr="00A771A6">
        <w:t xml:space="preserve"> </w:t>
      </w:r>
      <w:proofErr w:type="spellStart"/>
      <w:r w:rsidR="00A771A6" w:rsidRPr="00A771A6">
        <w:t>hijau</w:t>
      </w:r>
      <w:proofErr w:type="spellEnd"/>
      <w:r w:rsidR="00A771A6" w:rsidRPr="00A771A6">
        <w:t xml:space="preserve">. </w:t>
      </w:r>
    </w:p>
    <w:p w:rsidR="005B7A36" w:rsidRDefault="005B7A36">
      <w:pPr>
        <w:jc w:val="both"/>
        <w:rPr>
          <w:color w:val="000000"/>
          <w:szCs w:val="20"/>
        </w:rPr>
      </w:pPr>
    </w:p>
    <w:p w:rsidR="00A771A6" w:rsidRDefault="00A771A6">
      <w:pPr>
        <w:jc w:val="both"/>
        <w:rPr>
          <w:color w:val="000000"/>
          <w:szCs w:val="20"/>
        </w:rPr>
      </w:pPr>
    </w:p>
    <w:p w:rsidR="005B7A36" w:rsidRDefault="009C2C73" w:rsidP="00A771A6">
      <w:pPr>
        <w:spacing w:after="240"/>
        <w:jc w:val="both"/>
        <w:rPr>
          <w:b/>
          <w:bCs/>
          <w:color w:val="000000"/>
          <w:sz w:val="24"/>
          <w:szCs w:val="21"/>
        </w:rPr>
      </w:pPr>
      <w:r>
        <w:rPr>
          <w:b/>
          <w:bCs/>
          <w:color w:val="000000"/>
          <w:sz w:val="24"/>
          <w:szCs w:val="21"/>
        </w:rPr>
        <w:lastRenderedPageBreak/>
        <w:t>KESIMPULAN DAN SARAN</w:t>
      </w:r>
    </w:p>
    <w:p w:rsidR="005B7A36" w:rsidRDefault="005041E0" w:rsidP="005041E0">
      <w:pPr>
        <w:spacing w:line="276" w:lineRule="auto"/>
        <w:jc w:val="both"/>
        <w:rPr>
          <w:b/>
          <w:bCs/>
          <w:color w:val="000000"/>
          <w:sz w:val="24"/>
          <w:szCs w:val="21"/>
        </w:rPr>
      </w:pPr>
      <w:proofErr w:type="spellStart"/>
      <w:r w:rsidRPr="00C749D9">
        <w:rPr>
          <w:color w:val="000000"/>
          <w:szCs w:val="24"/>
        </w:rPr>
        <w:t>Hasil</w:t>
      </w:r>
      <w:proofErr w:type="spellEnd"/>
      <w:r w:rsidRPr="00C749D9">
        <w:rPr>
          <w:color w:val="000000"/>
          <w:szCs w:val="24"/>
        </w:rPr>
        <w:t xml:space="preserve"> </w:t>
      </w:r>
      <w:proofErr w:type="spellStart"/>
      <w:r w:rsidRPr="00C749D9">
        <w:rPr>
          <w:color w:val="000000"/>
          <w:szCs w:val="24"/>
        </w:rPr>
        <w:t>analisis</w:t>
      </w:r>
      <w:proofErr w:type="spellEnd"/>
      <w:r w:rsidRPr="00C749D9">
        <w:rPr>
          <w:color w:val="000000"/>
          <w:szCs w:val="24"/>
        </w:rPr>
        <w:t xml:space="preserve"> </w:t>
      </w:r>
      <w:r w:rsidRPr="00C749D9">
        <w:rPr>
          <w:i/>
          <w:iCs/>
          <w:color w:val="000000"/>
          <w:szCs w:val="24"/>
        </w:rPr>
        <w:t xml:space="preserve">Location Quotient (LQ) </w:t>
      </w:r>
      <w:proofErr w:type="spellStart"/>
      <w:r w:rsidRPr="00C749D9">
        <w:rPr>
          <w:color w:val="000000"/>
          <w:szCs w:val="24"/>
        </w:rPr>
        <w:t>bahwa</w:t>
      </w:r>
      <w:proofErr w:type="spellEnd"/>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basis/</w:t>
      </w:r>
      <w:proofErr w:type="spellStart"/>
      <w:r w:rsidRPr="00C749D9">
        <w:rPr>
          <w:color w:val="000000"/>
          <w:szCs w:val="24"/>
        </w:rPr>
        <w:t>unggulan</w:t>
      </w:r>
      <w:proofErr w:type="spellEnd"/>
      <w:r w:rsidRPr="00C749D9">
        <w:rPr>
          <w:color w:val="000000"/>
          <w:szCs w:val="24"/>
        </w:rPr>
        <w:t xml:space="preserve"> yang </w:t>
      </w:r>
      <w:proofErr w:type="spellStart"/>
      <w:r w:rsidRPr="00C749D9">
        <w:rPr>
          <w:color w:val="000000"/>
          <w:szCs w:val="24"/>
        </w:rPr>
        <w:t>dimiliki</w:t>
      </w:r>
      <w:proofErr w:type="spellEnd"/>
      <w:r w:rsidRPr="00C749D9">
        <w:rPr>
          <w:color w:val="000000"/>
          <w:szCs w:val="24"/>
        </w:rPr>
        <w:t xml:space="preserve"> </w:t>
      </w:r>
      <w:proofErr w:type="spellStart"/>
      <w:r w:rsidRPr="00C749D9">
        <w:rPr>
          <w:color w:val="000000"/>
          <w:szCs w:val="24"/>
        </w:rPr>
        <w:t>Kabupaten</w:t>
      </w:r>
      <w:proofErr w:type="spellEnd"/>
      <w:r w:rsidRPr="00C749D9">
        <w:rPr>
          <w:color w:val="000000"/>
          <w:szCs w:val="24"/>
        </w:rPr>
        <w:t xml:space="preserve"> </w:t>
      </w:r>
      <w:proofErr w:type="spellStart"/>
      <w:r w:rsidRPr="00C749D9">
        <w:rPr>
          <w:color w:val="000000"/>
          <w:szCs w:val="24"/>
        </w:rPr>
        <w:t>Solok</w:t>
      </w:r>
      <w:proofErr w:type="spellEnd"/>
      <w:r w:rsidRPr="00C749D9">
        <w:rPr>
          <w:color w:val="000000"/>
          <w:szCs w:val="24"/>
        </w:rPr>
        <w:t xml:space="preserve"> Selatan </w:t>
      </w:r>
      <w:proofErr w:type="spellStart"/>
      <w:r w:rsidRPr="00C749D9">
        <w:rPr>
          <w:color w:val="000000"/>
          <w:szCs w:val="24"/>
        </w:rPr>
        <w:t>sebanyak</w:t>
      </w:r>
      <w:proofErr w:type="spellEnd"/>
      <w:r w:rsidRPr="00C749D9">
        <w:rPr>
          <w:color w:val="000000"/>
          <w:szCs w:val="24"/>
        </w:rPr>
        <w:t xml:space="preserve"> 3</w:t>
      </w:r>
      <w:r w:rsidRPr="00C749D9">
        <w:rPr>
          <w:color w:val="000000"/>
          <w:szCs w:val="24"/>
          <w:lang w:val="en-ID"/>
        </w:rPr>
        <w:t xml:space="preserve"> sub</w:t>
      </w:r>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w:t>
      </w:r>
      <w:proofErr w:type="spellStart"/>
      <w:r w:rsidRPr="00C749D9">
        <w:rPr>
          <w:color w:val="000000"/>
          <w:szCs w:val="24"/>
          <w:lang w:val="en-ID"/>
        </w:rPr>
        <w:t>dan</w:t>
      </w:r>
      <w:proofErr w:type="spellEnd"/>
      <w:r w:rsidRPr="00C749D9">
        <w:rPr>
          <w:color w:val="000000"/>
          <w:szCs w:val="24"/>
          <w:lang w:val="en-ID"/>
        </w:rPr>
        <w:t xml:space="preserve"> 4 </w:t>
      </w:r>
      <w:proofErr w:type="spellStart"/>
      <w:r w:rsidR="009C2C73">
        <w:rPr>
          <w:color w:val="000000"/>
          <w:szCs w:val="24"/>
          <w:lang w:val="en-ID"/>
        </w:rPr>
        <w:t>komoditi</w:t>
      </w:r>
      <w:proofErr w:type="spellEnd"/>
      <w:r w:rsidRPr="00C749D9">
        <w:rPr>
          <w:color w:val="000000"/>
          <w:szCs w:val="24"/>
          <w:lang w:val="en-ID"/>
        </w:rPr>
        <w:t xml:space="preserve"> </w:t>
      </w:r>
      <w:proofErr w:type="spellStart"/>
      <w:r w:rsidRPr="00C749D9">
        <w:rPr>
          <w:color w:val="000000"/>
          <w:szCs w:val="24"/>
          <w:lang w:val="en-ID"/>
        </w:rPr>
        <w:t>tanaman</w:t>
      </w:r>
      <w:proofErr w:type="spellEnd"/>
      <w:r w:rsidRPr="00C749D9">
        <w:rPr>
          <w:color w:val="000000"/>
          <w:szCs w:val="24"/>
          <w:lang w:val="en-ID"/>
        </w:rPr>
        <w:t xml:space="preserve"> </w:t>
      </w:r>
      <w:proofErr w:type="spellStart"/>
      <w:r w:rsidRPr="00C749D9">
        <w:rPr>
          <w:color w:val="000000"/>
          <w:szCs w:val="24"/>
          <w:lang w:val="en-ID"/>
        </w:rPr>
        <w:t>pangan</w:t>
      </w:r>
      <w:proofErr w:type="spellEnd"/>
      <w:r w:rsidRPr="00C749D9">
        <w:rPr>
          <w:color w:val="000000"/>
          <w:szCs w:val="24"/>
        </w:rPr>
        <w:t xml:space="preserve">. </w:t>
      </w:r>
      <w:proofErr w:type="spellStart"/>
      <w:r w:rsidRPr="00C749D9">
        <w:rPr>
          <w:color w:val="000000"/>
          <w:szCs w:val="24"/>
        </w:rPr>
        <w:t>Hasil</w:t>
      </w:r>
      <w:proofErr w:type="spellEnd"/>
      <w:r w:rsidRPr="00C749D9">
        <w:rPr>
          <w:color w:val="000000"/>
          <w:szCs w:val="24"/>
        </w:rPr>
        <w:t xml:space="preserve"> </w:t>
      </w:r>
      <w:proofErr w:type="spellStart"/>
      <w:r w:rsidRPr="00C749D9">
        <w:rPr>
          <w:color w:val="000000"/>
          <w:szCs w:val="24"/>
        </w:rPr>
        <w:t>analisis</w:t>
      </w:r>
      <w:proofErr w:type="spellEnd"/>
      <w:r w:rsidRPr="00C749D9">
        <w:rPr>
          <w:color w:val="000000"/>
          <w:szCs w:val="24"/>
        </w:rPr>
        <w:t xml:space="preserve"> </w:t>
      </w:r>
      <w:r w:rsidRPr="00C749D9">
        <w:rPr>
          <w:i/>
          <w:color w:val="000000"/>
          <w:szCs w:val="24"/>
        </w:rPr>
        <w:t>Growth Ratio Model (GRM)</w:t>
      </w:r>
      <w:r w:rsidRPr="00C749D9">
        <w:rPr>
          <w:color w:val="000000"/>
          <w:szCs w:val="24"/>
        </w:rPr>
        <w:t xml:space="preserve"> </w:t>
      </w:r>
      <w:r w:rsidRPr="00C749D9">
        <w:rPr>
          <w:color w:val="000000"/>
          <w:szCs w:val="24"/>
          <w:lang w:val="en-ID"/>
        </w:rPr>
        <w:t xml:space="preserve">sub </w:t>
      </w:r>
      <w:proofErr w:type="spellStart"/>
      <w:r w:rsidRPr="00C749D9">
        <w:rPr>
          <w:color w:val="000000"/>
          <w:szCs w:val="24"/>
        </w:rPr>
        <w:t>sektor</w:t>
      </w:r>
      <w:proofErr w:type="spellEnd"/>
      <w:r w:rsidRPr="00C749D9">
        <w:rPr>
          <w:color w:val="000000"/>
          <w:szCs w:val="24"/>
          <w:lang w:val="en-ID"/>
        </w:rPr>
        <w:t xml:space="preserve"> </w:t>
      </w:r>
      <w:proofErr w:type="spellStart"/>
      <w:r w:rsidRPr="00C749D9">
        <w:rPr>
          <w:color w:val="000000"/>
          <w:szCs w:val="24"/>
          <w:lang w:val="en-ID"/>
        </w:rPr>
        <w:t>dan</w:t>
      </w:r>
      <w:proofErr w:type="spellEnd"/>
      <w:r w:rsidRPr="00C749D9">
        <w:rPr>
          <w:color w:val="000000"/>
          <w:szCs w:val="24"/>
          <w:lang w:val="en-ID"/>
        </w:rPr>
        <w:t xml:space="preserve"> </w:t>
      </w:r>
      <w:proofErr w:type="spellStart"/>
      <w:r w:rsidR="009C2C73">
        <w:rPr>
          <w:color w:val="000000"/>
          <w:szCs w:val="24"/>
          <w:lang w:val="en-ID"/>
        </w:rPr>
        <w:t>komoditi</w:t>
      </w:r>
      <w:proofErr w:type="spellEnd"/>
      <w:r w:rsidRPr="00C749D9">
        <w:rPr>
          <w:color w:val="000000"/>
          <w:szCs w:val="24"/>
        </w:rPr>
        <w:t xml:space="preserve"> yang </w:t>
      </w:r>
      <w:proofErr w:type="spellStart"/>
      <w:r w:rsidRPr="00C749D9">
        <w:rPr>
          <w:color w:val="000000"/>
          <w:szCs w:val="24"/>
        </w:rPr>
        <w:t>menunjukkan</w:t>
      </w:r>
      <w:proofErr w:type="spellEnd"/>
      <w:r w:rsidRPr="00C749D9">
        <w:rPr>
          <w:color w:val="000000"/>
          <w:szCs w:val="24"/>
        </w:rPr>
        <w:t xml:space="preserve"> </w:t>
      </w:r>
      <w:proofErr w:type="spellStart"/>
      <w:r w:rsidRPr="00C749D9">
        <w:rPr>
          <w:color w:val="000000"/>
          <w:szCs w:val="24"/>
        </w:rPr>
        <w:t>pertumbuhan</w:t>
      </w:r>
      <w:proofErr w:type="spellEnd"/>
      <w:r w:rsidRPr="00C749D9">
        <w:rPr>
          <w:color w:val="000000"/>
          <w:szCs w:val="24"/>
        </w:rPr>
        <w:t xml:space="preserve"> </w:t>
      </w:r>
      <w:proofErr w:type="spellStart"/>
      <w:r w:rsidRPr="00C749D9">
        <w:rPr>
          <w:color w:val="000000"/>
          <w:szCs w:val="24"/>
        </w:rPr>
        <w:t>menonjol</w:t>
      </w:r>
      <w:proofErr w:type="spellEnd"/>
      <w:r w:rsidRPr="00C749D9">
        <w:rPr>
          <w:color w:val="000000"/>
          <w:szCs w:val="24"/>
        </w:rPr>
        <w:t xml:space="preserve"> </w:t>
      </w:r>
      <w:proofErr w:type="spellStart"/>
      <w:r w:rsidRPr="00C749D9">
        <w:rPr>
          <w:color w:val="000000"/>
          <w:szCs w:val="24"/>
        </w:rPr>
        <w:t>baik</w:t>
      </w:r>
      <w:proofErr w:type="spellEnd"/>
      <w:r w:rsidRPr="00C749D9">
        <w:rPr>
          <w:color w:val="000000"/>
          <w:szCs w:val="24"/>
        </w:rPr>
        <w:t xml:space="preserve"> di </w:t>
      </w:r>
      <w:proofErr w:type="spellStart"/>
      <w:r w:rsidRPr="00C749D9">
        <w:rPr>
          <w:color w:val="000000"/>
          <w:szCs w:val="24"/>
        </w:rPr>
        <w:t>Kabupaten</w:t>
      </w:r>
      <w:proofErr w:type="spellEnd"/>
      <w:r w:rsidRPr="00C749D9">
        <w:rPr>
          <w:color w:val="000000"/>
          <w:szCs w:val="24"/>
        </w:rPr>
        <w:t xml:space="preserve"> </w:t>
      </w:r>
      <w:proofErr w:type="spellStart"/>
      <w:r w:rsidRPr="00C749D9">
        <w:rPr>
          <w:color w:val="000000"/>
          <w:szCs w:val="24"/>
        </w:rPr>
        <w:t>Solok</w:t>
      </w:r>
      <w:proofErr w:type="spellEnd"/>
      <w:r w:rsidRPr="00C749D9">
        <w:rPr>
          <w:color w:val="000000"/>
          <w:szCs w:val="24"/>
        </w:rPr>
        <w:t xml:space="preserve"> Selatan </w:t>
      </w:r>
      <w:proofErr w:type="spellStart"/>
      <w:r w:rsidRPr="00C749D9">
        <w:rPr>
          <w:color w:val="000000"/>
          <w:szCs w:val="24"/>
        </w:rPr>
        <w:t>maup</w:t>
      </w:r>
      <w:r>
        <w:rPr>
          <w:color w:val="000000"/>
          <w:szCs w:val="24"/>
        </w:rPr>
        <w:t>un</w:t>
      </w:r>
      <w:proofErr w:type="spellEnd"/>
      <w:r>
        <w:rPr>
          <w:color w:val="000000"/>
          <w:szCs w:val="24"/>
        </w:rPr>
        <w:t xml:space="preserve"> di Sumatera Barat</w:t>
      </w:r>
      <w:r w:rsidRPr="00C749D9">
        <w:rPr>
          <w:color w:val="000000"/>
          <w:szCs w:val="24"/>
        </w:rPr>
        <w:t xml:space="preserve"> </w:t>
      </w:r>
      <w:proofErr w:type="spellStart"/>
      <w:r w:rsidRPr="00C749D9">
        <w:rPr>
          <w:color w:val="000000"/>
          <w:szCs w:val="24"/>
        </w:rPr>
        <w:t>sebanyak</w:t>
      </w:r>
      <w:proofErr w:type="spellEnd"/>
      <w:r w:rsidRPr="00C749D9">
        <w:rPr>
          <w:color w:val="000000"/>
          <w:szCs w:val="24"/>
        </w:rPr>
        <w:t xml:space="preserve"> 1 sub </w:t>
      </w:r>
      <w:proofErr w:type="spellStart"/>
      <w:r w:rsidRPr="00C749D9">
        <w:rPr>
          <w:color w:val="000000"/>
          <w:szCs w:val="24"/>
        </w:rPr>
        <w:t>sektor</w:t>
      </w:r>
      <w:proofErr w:type="spellEnd"/>
      <w:r w:rsidRPr="00C749D9">
        <w:rPr>
          <w:color w:val="000000"/>
          <w:szCs w:val="24"/>
          <w:lang w:val="en-ID"/>
        </w:rPr>
        <w:t xml:space="preserve"> </w:t>
      </w:r>
      <w:proofErr w:type="spellStart"/>
      <w:r w:rsidRPr="00C749D9">
        <w:rPr>
          <w:color w:val="000000"/>
          <w:szCs w:val="24"/>
          <w:lang w:val="en-ID"/>
        </w:rPr>
        <w:t>dan</w:t>
      </w:r>
      <w:proofErr w:type="spellEnd"/>
      <w:r w:rsidRPr="00C749D9">
        <w:rPr>
          <w:color w:val="000000"/>
          <w:szCs w:val="24"/>
          <w:lang w:val="en-ID"/>
        </w:rPr>
        <w:t xml:space="preserve"> 1 </w:t>
      </w:r>
      <w:proofErr w:type="spellStart"/>
      <w:r w:rsidRPr="00C749D9">
        <w:rPr>
          <w:color w:val="000000"/>
          <w:szCs w:val="24"/>
          <w:lang w:val="en-ID"/>
        </w:rPr>
        <w:t>komoditi</w:t>
      </w:r>
      <w:proofErr w:type="spellEnd"/>
      <w:r w:rsidRPr="00C749D9">
        <w:rPr>
          <w:color w:val="000000"/>
          <w:szCs w:val="24"/>
        </w:rPr>
        <w:t xml:space="preserve">. </w:t>
      </w:r>
      <w:proofErr w:type="spellStart"/>
      <w:r w:rsidRPr="00C749D9">
        <w:rPr>
          <w:color w:val="000000"/>
          <w:szCs w:val="24"/>
        </w:rPr>
        <w:t>Hasil</w:t>
      </w:r>
      <w:proofErr w:type="spellEnd"/>
      <w:r w:rsidRPr="00C749D9">
        <w:rPr>
          <w:color w:val="000000"/>
          <w:szCs w:val="24"/>
        </w:rPr>
        <w:t xml:space="preserve"> </w:t>
      </w:r>
      <w:proofErr w:type="spellStart"/>
      <w:r w:rsidRPr="00C749D9">
        <w:rPr>
          <w:color w:val="000000"/>
          <w:szCs w:val="24"/>
        </w:rPr>
        <w:t>analisis</w:t>
      </w:r>
      <w:proofErr w:type="spellEnd"/>
      <w:r w:rsidRPr="00C749D9">
        <w:rPr>
          <w:color w:val="000000"/>
          <w:szCs w:val="24"/>
        </w:rPr>
        <w:t xml:space="preserve"> </w:t>
      </w:r>
      <w:r w:rsidRPr="00C749D9">
        <w:rPr>
          <w:i/>
          <w:color w:val="000000"/>
          <w:szCs w:val="24"/>
        </w:rPr>
        <w:t>Shift Share</w:t>
      </w:r>
      <w:r w:rsidRPr="00C749D9">
        <w:rPr>
          <w:color w:val="000000"/>
          <w:szCs w:val="24"/>
        </w:rPr>
        <w:t xml:space="preserve"> </w:t>
      </w:r>
      <w:proofErr w:type="spellStart"/>
      <w:r w:rsidRPr="00C749D9">
        <w:rPr>
          <w:color w:val="000000"/>
          <w:szCs w:val="24"/>
        </w:rPr>
        <w:t>dapat</w:t>
      </w:r>
      <w:proofErr w:type="spellEnd"/>
      <w:r w:rsidRPr="00C749D9">
        <w:rPr>
          <w:color w:val="000000"/>
          <w:szCs w:val="24"/>
        </w:rPr>
        <w:t xml:space="preserve"> </w:t>
      </w:r>
      <w:proofErr w:type="spellStart"/>
      <w:r w:rsidRPr="00C749D9">
        <w:rPr>
          <w:color w:val="000000"/>
          <w:szCs w:val="24"/>
        </w:rPr>
        <w:t>disumpulkan</w:t>
      </w:r>
      <w:proofErr w:type="spellEnd"/>
      <w:r w:rsidRPr="00C749D9">
        <w:rPr>
          <w:color w:val="000000"/>
          <w:szCs w:val="24"/>
        </w:rPr>
        <w:t xml:space="preserve"> </w:t>
      </w:r>
      <w:proofErr w:type="spellStart"/>
      <w:r w:rsidRPr="00C749D9">
        <w:rPr>
          <w:color w:val="000000"/>
          <w:szCs w:val="24"/>
        </w:rPr>
        <w:t>bahwa</w:t>
      </w:r>
      <w:proofErr w:type="spellEnd"/>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yang </w:t>
      </w:r>
      <w:proofErr w:type="spellStart"/>
      <w:r w:rsidRPr="00C749D9">
        <w:rPr>
          <w:color w:val="000000"/>
          <w:szCs w:val="24"/>
        </w:rPr>
        <w:t>termasuk</w:t>
      </w:r>
      <w:proofErr w:type="spellEnd"/>
      <w:r w:rsidRPr="00C749D9">
        <w:rPr>
          <w:color w:val="000000"/>
          <w:szCs w:val="24"/>
        </w:rPr>
        <w:t xml:space="preserve"> </w:t>
      </w:r>
      <w:proofErr w:type="spellStart"/>
      <w:r w:rsidRPr="00C749D9">
        <w:rPr>
          <w:color w:val="000000"/>
          <w:szCs w:val="24"/>
        </w:rPr>
        <w:t>kedalam</w:t>
      </w:r>
      <w:proofErr w:type="spellEnd"/>
      <w:r w:rsidRPr="00C749D9">
        <w:rPr>
          <w:color w:val="000000"/>
          <w:szCs w:val="24"/>
        </w:rPr>
        <w:t xml:space="preserve"> </w:t>
      </w:r>
      <w:proofErr w:type="spellStart"/>
      <w:r w:rsidRPr="00C749D9">
        <w:rPr>
          <w:color w:val="000000"/>
          <w:szCs w:val="24"/>
        </w:rPr>
        <w:t>kuadran</w:t>
      </w:r>
      <w:proofErr w:type="spellEnd"/>
      <w:r w:rsidRPr="00C749D9">
        <w:rPr>
          <w:color w:val="000000"/>
          <w:szCs w:val="24"/>
        </w:rPr>
        <w:t xml:space="preserve"> 1 </w:t>
      </w:r>
      <w:proofErr w:type="spellStart"/>
      <w:r w:rsidRPr="00C749D9">
        <w:rPr>
          <w:color w:val="000000"/>
          <w:szCs w:val="24"/>
        </w:rPr>
        <w:t>atau</w:t>
      </w:r>
      <w:proofErr w:type="spellEnd"/>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w:t>
      </w:r>
      <w:proofErr w:type="spellStart"/>
      <w:r w:rsidRPr="00C749D9">
        <w:rPr>
          <w:color w:val="000000"/>
          <w:szCs w:val="24"/>
        </w:rPr>
        <w:t>pertumbuhan</w:t>
      </w:r>
      <w:proofErr w:type="spellEnd"/>
      <w:r w:rsidRPr="00C749D9">
        <w:rPr>
          <w:color w:val="000000"/>
          <w:szCs w:val="24"/>
        </w:rPr>
        <w:t xml:space="preserve"> </w:t>
      </w:r>
      <w:proofErr w:type="spellStart"/>
      <w:r w:rsidRPr="00C749D9">
        <w:rPr>
          <w:color w:val="000000"/>
          <w:szCs w:val="24"/>
        </w:rPr>
        <w:t>pesat</w:t>
      </w:r>
      <w:proofErr w:type="spellEnd"/>
      <w:r w:rsidRPr="00C749D9">
        <w:rPr>
          <w:color w:val="000000"/>
          <w:szCs w:val="24"/>
        </w:rPr>
        <w:t xml:space="preserve"> </w:t>
      </w:r>
      <w:proofErr w:type="spellStart"/>
      <w:r w:rsidRPr="00C749D9">
        <w:rPr>
          <w:color w:val="000000"/>
          <w:szCs w:val="24"/>
        </w:rPr>
        <w:t>sebanyak</w:t>
      </w:r>
      <w:proofErr w:type="spellEnd"/>
      <w:r w:rsidRPr="00C749D9">
        <w:rPr>
          <w:color w:val="000000"/>
          <w:szCs w:val="24"/>
        </w:rPr>
        <w:t xml:space="preserve"> 3 </w:t>
      </w:r>
      <w:proofErr w:type="spellStart"/>
      <w:r w:rsidRPr="00C749D9">
        <w:rPr>
          <w:color w:val="000000"/>
          <w:szCs w:val="24"/>
        </w:rPr>
        <w:t>sektor</w:t>
      </w:r>
      <w:proofErr w:type="spellEnd"/>
      <w:r w:rsidRPr="00C749D9">
        <w:rPr>
          <w:color w:val="000000"/>
          <w:szCs w:val="24"/>
          <w:lang w:val="en-ID"/>
        </w:rPr>
        <w:t xml:space="preserve"> </w:t>
      </w:r>
      <w:proofErr w:type="spellStart"/>
      <w:r w:rsidRPr="00C749D9">
        <w:rPr>
          <w:color w:val="000000"/>
          <w:szCs w:val="24"/>
          <w:lang w:val="en-ID"/>
        </w:rPr>
        <w:t>dan</w:t>
      </w:r>
      <w:proofErr w:type="spellEnd"/>
      <w:r w:rsidRPr="00C749D9">
        <w:rPr>
          <w:color w:val="000000"/>
          <w:szCs w:val="24"/>
          <w:lang w:val="en-ID"/>
        </w:rPr>
        <w:t xml:space="preserve"> 1 </w:t>
      </w:r>
      <w:proofErr w:type="spellStart"/>
      <w:r w:rsidR="009C2C73">
        <w:rPr>
          <w:color w:val="000000"/>
          <w:szCs w:val="24"/>
          <w:lang w:val="en-ID"/>
        </w:rPr>
        <w:t>komoditi</w:t>
      </w:r>
      <w:proofErr w:type="spellEnd"/>
      <w:r w:rsidRPr="00C749D9">
        <w:rPr>
          <w:color w:val="000000"/>
          <w:szCs w:val="24"/>
        </w:rPr>
        <w:t xml:space="preserve">. </w:t>
      </w:r>
      <w:proofErr w:type="spellStart"/>
      <w:r w:rsidRPr="00C749D9">
        <w:rPr>
          <w:color w:val="000000"/>
          <w:szCs w:val="24"/>
        </w:rPr>
        <w:t>Hasil</w:t>
      </w:r>
      <w:proofErr w:type="spellEnd"/>
      <w:r w:rsidRPr="00C749D9">
        <w:rPr>
          <w:color w:val="000000"/>
          <w:szCs w:val="24"/>
        </w:rPr>
        <w:t xml:space="preserve"> </w:t>
      </w:r>
      <w:proofErr w:type="spellStart"/>
      <w:r w:rsidRPr="00C749D9">
        <w:rPr>
          <w:color w:val="000000"/>
          <w:szCs w:val="24"/>
        </w:rPr>
        <w:t>analisis</w:t>
      </w:r>
      <w:proofErr w:type="spellEnd"/>
      <w:r w:rsidRPr="00C749D9">
        <w:rPr>
          <w:color w:val="000000"/>
          <w:szCs w:val="24"/>
        </w:rPr>
        <w:t xml:space="preserve"> </w:t>
      </w:r>
      <w:proofErr w:type="spellStart"/>
      <w:r w:rsidRPr="00C749D9">
        <w:rPr>
          <w:i/>
          <w:color w:val="000000"/>
          <w:szCs w:val="24"/>
        </w:rPr>
        <w:t>Tipologi</w:t>
      </w:r>
      <w:proofErr w:type="spellEnd"/>
      <w:r w:rsidRPr="00C749D9">
        <w:rPr>
          <w:i/>
          <w:color w:val="000000"/>
          <w:szCs w:val="24"/>
        </w:rPr>
        <w:t xml:space="preserve"> </w:t>
      </w:r>
      <w:proofErr w:type="spellStart"/>
      <w:r w:rsidRPr="00C749D9">
        <w:rPr>
          <w:i/>
          <w:color w:val="000000"/>
          <w:szCs w:val="24"/>
        </w:rPr>
        <w:t>Klassen</w:t>
      </w:r>
      <w:proofErr w:type="spellEnd"/>
      <w:r w:rsidRPr="00C749D9">
        <w:rPr>
          <w:i/>
          <w:color w:val="000000"/>
          <w:szCs w:val="24"/>
        </w:rPr>
        <w:t xml:space="preserve"> </w:t>
      </w:r>
      <w:proofErr w:type="spellStart"/>
      <w:r w:rsidRPr="00C749D9">
        <w:rPr>
          <w:color w:val="000000"/>
          <w:szCs w:val="24"/>
        </w:rPr>
        <w:t>dapat</w:t>
      </w:r>
      <w:proofErr w:type="spellEnd"/>
      <w:r w:rsidRPr="00C749D9">
        <w:rPr>
          <w:color w:val="000000"/>
          <w:szCs w:val="24"/>
        </w:rPr>
        <w:t xml:space="preserve"> </w:t>
      </w:r>
      <w:proofErr w:type="spellStart"/>
      <w:r w:rsidRPr="00C749D9">
        <w:rPr>
          <w:color w:val="000000"/>
          <w:szCs w:val="24"/>
        </w:rPr>
        <w:t>disimpulkan</w:t>
      </w:r>
      <w:proofErr w:type="spellEnd"/>
      <w:r w:rsidRPr="00C749D9">
        <w:rPr>
          <w:color w:val="000000"/>
          <w:szCs w:val="24"/>
        </w:rPr>
        <w:t xml:space="preserve"> </w:t>
      </w:r>
      <w:proofErr w:type="spellStart"/>
      <w:r w:rsidRPr="00C749D9">
        <w:rPr>
          <w:color w:val="000000"/>
          <w:szCs w:val="24"/>
        </w:rPr>
        <w:t>bahwa</w:t>
      </w:r>
      <w:proofErr w:type="spellEnd"/>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yang </w:t>
      </w:r>
      <w:proofErr w:type="spellStart"/>
      <w:r w:rsidRPr="00C749D9">
        <w:rPr>
          <w:color w:val="000000"/>
          <w:szCs w:val="24"/>
        </w:rPr>
        <w:t>termasuk</w:t>
      </w:r>
      <w:proofErr w:type="spellEnd"/>
      <w:r w:rsidRPr="00C749D9">
        <w:rPr>
          <w:color w:val="000000"/>
          <w:szCs w:val="24"/>
        </w:rPr>
        <w:t xml:space="preserve"> </w:t>
      </w:r>
      <w:proofErr w:type="spellStart"/>
      <w:r w:rsidRPr="00C749D9">
        <w:rPr>
          <w:color w:val="000000"/>
          <w:szCs w:val="24"/>
        </w:rPr>
        <w:t>kedalam</w:t>
      </w:r>
      <w:proofErr w:type="spellEnd"/>
      <w:r w:rsidRPr="00C749D9">
        <w:rPr>
          <w:color w:val="000000"/>
          <w:szCs w:val="24"/>
        </w:rPr>
        <w:t xml:space="preserve"> </w:t>
      </w:r>
      <w:proofErr w:type="spellStart"/>
      <w:r w:rsidRPr="00C749D9">
        <w:rPr>
          <w:color w:val="000000"/>
          <w:szCs w:val="24"/>
        </w:rPr>
        <w:t>kuadran</w:t>
      </w:r>
      <w:proofErr w:type="spellEnd"/>
      <w:r w:rsidRPr="00C749D9">
        <w:rPr>
          <w:color w:val="000000"/>
          <w:szCs w:val="24"/>
        </w:rPr>
        <w:t xml:space="preserve"> 1 </w:t>
      </w:r>
      <w:proofErr w:type="spellStart"/>
      <w:r w:rsidRPr="00C749D9">
        <w:rPr>
          <w:color w:val="000000"/>
          <w:szCs w:val="24"/>
        </w:rPr>
        <w:t>atau</w:t>
      </w:r>
      <w:proofErr w:type="spellEnd"/>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w:t>
      </w:r>
      <w:proofErr w:type="spellStart"/>
      <w:r w:rsidRPr="00C749D9">
        <w:rPr>
          <w:color w:val="000000"/>
          <w:szCs w:val="24"/>
        </w:rPr>
        <w:t>maju</w:t>
      </w:r>
      <w:proofErr w:type="spellEnd"/>
      <w:r w:rsidRPr="00C749D9">
        <w:rPr>
          <w:color w:val="000000"/>
          <w:szCs w:val="24"/>
        </w:rPr>
        <w:t xml:space="preserve"> </w:t>
      </w:r>
      <w:proofErr w:type="spellStart"/>
      <w:r w:rsidRPr="00C749D9">
        <w:rPr>
          <w:color w:val="000000"/>
          <w:szCs w:val="24"/>
        </w:rPr>
        <w:t>tumbuh</w:t>
      </w:r>
      <w:proofErr w:type="spellEnd"/>
      <w:r w:rsidRPr="00C749D9">
        <w:rPr>
          <w:color w:val="000000"/>
          <w:szCs w:val="24"/>
        </w:rPr>
        <w:t xml:space="preserve"> </w:t>
      </w:r>
      <w:proofErr w:type="spellStart"/>
      <w:r w:rsidRPr="00C749D9">
        <w:rPr>
          <w:color w:val="000000"/>
          <w:szCs w:val="24"/>
        </w:rPr>
        <w:t>dengan</w:t>
      </w:r>
      <w:proofErr w:type="spellEnd"/>
      <w:r w:rsidRPr="00C749D9">
        <w:rPr>
          <w:color w:val="000000"/>
          <w:szCs w:val="24"/>
        </w:rPr>
        <w:t xml:space="preserve"> </w:t>
      </w:r>
      <w:proofErr w:type="spellStart"/>
      <w:r w:rsidRPr="00C749D9">
        <w:rPr>
          <w:color w:val="000000"/>
          <w:szCs w:val="24"/>
        </w:rPr>
        <w:t>pesat</w:t>
      </w:r>
      <w:proofErr w:type="spellEnd"/>
      <w:r w:rsidRPr="00C749D9">
        <w:rPr>
          <w:color w:val="000000"/>
          <w:szCs w:val="24"/>
        </w:rPr>
        <w:t xml:space="preserve"> </w:t>
      </w:r>
      <w:proofErr w:type="spellStart"/>
      <w:r w:rsidRPr="00C749D9">
        <w:rPr>
          <w:color w:val="000000"/>
          <w:szCs w:val="24"/>
        </w:rPr>
        <w:t>sebanyak</w:t>
      </w:r>
      <w:proofErr w:type="spellEnd"/>
      <w:r w:rsidRPr="00C749D9">
        <w:rPr>
          <w:color w:val="000000"/>
          <w:szCs w:val="24"/>
          <w:lang w:val="en-ID"/>
        </w:rPr>
        <w:t xml:space="preserve"> 1</w:t>
      </w:r>
      <w:r w:rsidRPr="00C749D9">
        <w:rPr>
          <w:color w:val="000000"/>
          <w:szCs w:val="24"/>
        </w:rPr>
        <w:t xml:space="preserve"> sub </w:t>
      </w:r>
      <w:proofErr w:type="spellStart"/>
      <w:r w:rsidRPr="00C749D9">
        <w:rPr>
          <w:color w:val="000000"/>
          <w:szCs w:val="24"/>
        </w:rPr>
        <w:t>sektor</w:t>
      </w:r>
      <w:proofErr w:type="spellEnd"/>
      <w:r w:rsidRPr="00C749D9">
        <w:rPr>
          <w:color w:val="000000"/>
          <w:szCs w:val="24"/>
          <w:lang w:val="en-ID"/>
        </w:rPr>
        <w:t xml:space="preserve"> </w:t>
      </w:r>
      <w:proofErr w:type="spellStart"/>
      <w:r w:rsidRPr="00C749D9">
        <w:rPr>
          <w:color w:val="000000"/>
          <w:szCs w:val="24"/>
          <w:lang w:val="en-ID"/>
        </w:rPr>
        <w:t>dan</w:t>
      </w:r>
      <w:proofErr w:type="spellEnd"/>
      <w:r w:rsidRPr="00C749D9">
        <w:rPr>
          <w:color w:val="000000"/>
          <w:szCs w:val="24"/>
          <w:lang w:val="en-ID"/>
        </w:rPr>
        <w:t xml:space="preserve"> 1 </w:t>
      </w:r>
      <w:proofErr w:type="spellStart"/>
      <w:r w:rsidRPr="00C749D9">
        <w:rPr>
          <w:color w:val="000000"/>
          <w:szCs w:val="24"/>
          <w:lang w:val="en-ID"/>
        </w:rPr>
        <w:t>komodiiti</w:t>
      </w:r>
      <w:proofErr w:type="spellEnd"/>
      <w:r w:rsidRPr="00C749D9">
        <w:rPr>
          <w:color w:val="000000"/>
          <w:szCs w:val="24"/>
        </w:rPr>
        <w:t xml:space="preserve">. </w:t>
      </w:r>
      <w:proofErr w:type="spellStart"/>
      <w:r w:rsidRPr="00C749D9">
        <w:rPr>
          <w:color w:val="000000"/>
          <w:szCs w:val="24"/>
        </w:rPr>
        <w:t>Hasil</w:t>
      </w:r>
      <w:proofErr w:type="spellEnd"/>
      <w:r w:rsidRPr="00C749D9">
        <w:rPr>
          <w:color w:val="000000"/>
          <w:szCs w:val="24"/>
        </w:rPr>
        <w:t xml:space="preserve"> </w:t>
      </w:r>
      <w:proofErr w:type="spellStart"/>
      <w:r w:rsidRPr="00C749D9">
        <w:rPr>
          <w:color w:val="000000"/>
          <w:szCs w:val="24"/>
        </w:rPr>
        <w:t>analisis</w:t>
      </w:r>
      <w:proofErr w:type="spellEnd"/>
      <w:r w:rsidRPr="00C749D9">
        <w:rPr>
          <w:color w:val="000000"/>
          <w:szCs w:val="24"/>
        </w:rPr>
        <w:t xml:space="preserve"> </w:t>
      </w:r>
      <w:r w:rsidRPr="00C749D9">
        <w:rPr>
          <w:i/>
          <w:color w:val="000000"/>
          <w:szCs w:val="24"/>
        </w:rPr>
        <w:t>Overlay</w:t>
      </w:r>
      <w:r w:rsidRPr="00C749D9">
        <w:rPr>
          <w:color w:val="000000"/>
          <w:szCs w:val="24"/>
        </w:rPr>
        <w:t xml:space="preserve"> </w:t>
      </w:r>
      <w:proofErr w:type="spellStart"/>
      <w:r w:rsidRPr="00C749D9">
        <w:rPr>
          <w:color w:val="000000"/>
          <w:szCs w:val="24"/>
        </w:rPr>
        <w:t>dapat</w:t>
      </w:r>
      <w:proofErr w:type="spellEnd"/>
      <w:r w:rsidRPr="00C749D9">
        <w:rPr>
          <w:color w:val="000000"/>
          <w:szCs w:val="24"/>
        </w:rPr>
        <w:t xml:space="preserve"> </w:t>
      </w:r>
      <w:proofErr w:type="spellStart"/>
      <w:r w:rsidRPr="00C749D9">
        <w:rPr>
          <w:color w:val="000000"/>
          <w:szCs w:val="24"/>
        </w:rPr>
        <w:t>disimpulkan</w:t>
      </w:r>
      <w:proofErr w:type="spellEnd"/>
      <w:r w:rsidRPr="00C749D9">
        <w:rPr>
          <w:color w:val="000000"/>
          <w:szCs w:val="24"/>
        </w:rPr>
        <w:t xml:space="preserve"> </w:t>
      </w:r>
      <w:proofErr w:type="spellStart"/>
      <w:r w:rsidRPr="00C749D9">
        <w:rPr>
          <w:color w:val="000000"/>
          <w:szCs w:val="24"/>
        </w:rPr>
        <w:t>bahwa</w:t>
      </w:r>
      <w:proofErr w:type="spellEnd"/>
      <w:r w:rsidRPr="00C749D9">
        <w:rPr>
          <w:color w:val="000000"/>
          <w:szCs w:val="24"/>
        </w:rPr>
        <w:t xml:space="preserve"> </w:t>
      </w:r>
      <w:proofErr w:type="spellStart"/>
      <w:r w:rsidRPr="00C749D9">
        <w:rPr>
          <w:color w:val="000000"/>
          <w:szCs w:val="24"/>
        </w:rPr>
        <w:t>sektor</w:t>
      </w:r>
      <w:proofErr w:type="spellEnd"/>
      <w:r w:rsidRPr="00C749D9">
        <w:rPr>
          <w:color w:val="000000"/>
          <w:szCs w:val="24"/>
        </w:rPr>
        <w:t xml:space="preserve"> yang </w:t>
      </w:r>
      <w:proofErr w:type="spellStart"/>
      <w:r w:rsidRPr="00C749D9">
        <w:rPr>
          <w:color w:val="000000"/>
          <w:szCs w:val="24"/>
        </w:rPr>
        <w:t>menunjukkan</w:t>
      </w:r>
      <w:proofErr w:type="spellEnd"/>
      <w:r w:rsidRPr="00C749D9">
        <w:rPr>
          <w:color w:val="000000"/>
          <w:szCs w:val="24"/>
        </w:rPr>
        <w:t xml:space="preserve"> </w:t>
      </w:r>
      <w:proofErr w:type="spellStart"/>
      <w:r w:rsidRPr="00C749D9">
        <w:rPr>
          <w:color w:val="000000"/>
          <w:szCs w:val="24"/>
        </w:rPr>
        <w:t>menonjol</w:t>
      </w:r>
      <w:proofErr w:type="spellEnd"/>
      <w:r w:rsidRPr="00C749D9">
        <w:rPr>
          <w:color w:val="000000"/>
          <w:szCs w:val="24"/>
        </w:rPr>
        <w:t xml:space="preserve"> </w:t>
      </w:r>
      <w:proofErr w:type="spellStart"/>
      <w:r w:rsidRPr="00C749D9">
        <w:rPr>
          <w:color w:val="000000"/>
          <w:szCs w:val="24"/>
        </w:rPr>
        <w:t>baik</w:t>
      </w:r>
      <w:proofErr w:type="spellEnd"/>
      <w:r>
        <w:rPr>
          <w:color w:val="000000"/>
          <w:szCs w:val="24"/>
        </w:rPr>
        <w:t xml:space="preserve"> </w:t>
      </w:r>
      <w:proofErr w:type="spellStart"/>
      <w:r>
        <w:rPr>
          <w:color w:val="000000"/>
          <w:szCs w:val="24"/>
        </w:rPr>
        <w:t>dari</w:t>
      </w:r>
      <w:proofErr w:type="spellEnd"/>
      <w:r>
        <w:rPr>
          <w:color w:val="000000"/>
          <w:szCs w:val="24"/>
        </w:rPr>
        <w:t xml:space="preserve"> </w:t>
      </w:r>
      <w:proofErr w:type="spellStart"/>
      <w:r>
        <w:rPr>
          <w:color w:val="000000"/>
          <w:szCs w:val="24"/>
        </w:rPr>
        <w:t>rasio</w:t>
      </w:r>
      <w:proofErr w:type="spellEnd"/>
      <w:r>
        <w:rPr>
          <w:color w:val="000000"/>
          <w:szCs w:val="24"/>
        </w:rPr>
        <w:t xml:space="preserve"> </w:t>
      </w:r>
      <w:proofErr w:type="spellStart"/>
      <w:r>
        <w:rPr>
          <w:color w:val="000000"/>
          <w:szCs w:val="24"/>
        </w:rPr>
        <w:t>pertumbuhan</w:t>
      </w:r>
      <w:proofErr w:type="spellEnd"/>
      <w:r>
        <w:rPr>
          <w:color w:val="000000"/>
          <w:szCs w:val="24"/>
        </w:rPr>
        <w:t xml:space="preserve"> </w:t>
      </w:r>
      <w:proofErr w:type="spellStart"/>
      <w:r>
        <w:rPr>
          <w:color w:val="000000"/>
          <w:szCs w:val="24"/>
        </w:rPr>
        <w:t>maupun</w:t>
      </w:r>
      <w:proofErr w:type="spellEnd"/>
      <w:r>
        <w:rPr>
          <w:color w:val="000000"/>
          <w:szCs w:val="24"/>
        </w:rPr>
        <w:t xml:space="preserve"> </w:t>
      </w:r>
      <w:proofErr w:type="spellStart"/>
      <w:r w:rsidRPr="00C749D9">
        <w:rPr>
          <w:color w:val="000000"/>
          <w:szCs w:val="24"/>
        </w:rPr>
        <w:t>keunggulan</w:t>
      </w:r>
      <w:proofErr w:type="spellEnd"/>
      <w:r w:rsidRPr="00C749D9">
        <w:rPr>
          <w:color w:val="000000"/>
          <w:szCs w:val="24"/>
        </w:rPr>
        <w:t xml:space="preserve"> </w:t>
      </w:r>
      <w:proofErr w:type="spellStart"/>
      <w:r w:rsidRPr="00C749D9">
        <w:rPr>
          <w:color w:val="000000"/>
          <w:szCs w:val="24"/>
        </w:rPr>
        <w:t>komparatif</w:t>
      </w:r>
      <w:proofErr w:type="spellEnd"/>
      <w:r w:rsidRPr="00C749D9">
        <w:rPr>
          <w:color w:val="000000"/>
          <w:szCs w:val="24"/>
        </w:rPr>
        <w:t xml:space="preserve"> </w:t>
      </w:r>
      <w:proofErr w:type="spellStart"/>
      <w:r w:rsidRPr="00C749D9">
        <w:rPr>
          <w:color w:val="000000"/>
          <w:szCs w:val="24"/>
        </w:rPr>
        <w:t>sebanyak</w:t>
      </w:r>
      <w:proofErr w:type="spellEnd"/>
      <w:r w:rsidRPr="00C749D9">
        <w:rPr>
          <w:color w:val="000000"/>
          <w:szCs w:val="24"/>
        </w:rPr>
        <w:t xml:space="preserve"> 1 </w:t>
      </w:r>
      <w:r w:rsidRPr="00C749D9">
        <w:rPr>
          <w:color w:val="000000"/>
          <w:szCs w:val="24"/>
          <w:lang w:val="en-ID"/>
        </w:rPr>
        <w:t xml:space="preserve">sub </w:t>
      </w:r>
      <w:proofErr w:type="spellStart"/>
      <w:r w:rsidRPr="00C749D9">
        <w:rPr>
          <w:color w:val="000000"/>
          <w:szCs w:val="24"/>
        </w:rPr>
        <w:t>sektor</w:t>
      </w:r>
      <w:proofErr w:type="spellEnd"/>
      <w:r w:rsidRPr="00C749D9">
        <w:rPr>
          <w:color w:val="000000"/>
          <w:szCs w:val="24"/>
          <w:lang w:val="en-ID"/>
        </w:rPr>
        <w:t xml:space="preserve"> </w:t>
      </w:r>
      <w:proofErr w:type="spellStart"/>
      <w:r w:rsidRPr="00C749D9">
        <w:rPr>
          <w:color w:val="000000"/>
          <w:szCs w:val="24"/>
          <w:lang w:val="en-ID"/>
        </w:rPr>
        <w:t>dan</w:t>
      </w:r>
      <w:proofErr w:type="spellEnd"/>
      <w:r w:rsidRPr="00C749D9">
        <w:rPr>
          <w:color w:val="000000"/>
          <w:szCs w:val="24"/>
          <w:lang w:val="en-ID"/>
        </w:rPr>
        <w:t xml:space="preserve"> 4 </w:t>
      </w:r>
      <w:proofErr w:type="spellStart"/>
      <w:r w:rsidRPr="00C749D9">
        <w:rPr>
          <w:color w:val="000000"/>
          <w:szCs w:val="24"/>
          <w:lang w:val="en-ID"/>
        </w:rPr>
        <w:t>komoditi</w:t>
      </w:r>
      <w:proofErr w:type="spellEnd"/>
      <w:r w:rsidRPr="00C749D9">
        <w:rPr>
          <w:color w:val="000000"/>
          <w:szCs w:val="24"/>
        </w:rPr>
        <w:t>.</w:t>
      </w:r>
    </w:p>
    <w:p w:rsidR="005B7A36" w:rsidRDefault="005B7A36">
      <w:pPr>
        <w:jc w:val="both"/>
        <w:rPr>
          <w:bCs/>
          <w:sz w:val="24"/>
          <w:szCs w:val="24"/>
        </w:rPr>
      </w:pPr>
    </w:p>
    <w:p w:rsidR="005B7A36" w:rsidRDefault="009C2C73">
      <w:pPr>
        <w:jc w:val="both"/>
        <w:rPr>
          <w:b/>
        </w:rPr>
      </w:pPr>
      <w:r>
        <w:rPr>
          <w:b/>
        </w:rPr>
        <w:t>DAFTAR PUSTAKA</w:t>
      </w:r>
    </w:p>
    <w:p w:rsidR="005041E0" w:rsidRDefault="005041E0">
      <w:pPr>
        <w:jc w:val="both"/>
        <w:rPr>
          <w:b/>
        </w:rPr>
      </w:pPr>
    </w:p>
    <w:p w:rsidR="005041E0" w:rsidRDefault="005041E0" w:rsidP="00A771A6">
      <w:pPr>
        <w:adjustRightInd w:val="0"/>
        <w:ind w:left="709" w:hanging="709"/>
        <w:jc w:val="both"/>
        <w:rPr>
          <w:noProof/>
          <w:szCs w:val="24"/>
        </w:rPr>
      </w:pPr>
      <w:r w:rsidRPr="001F523B">
        <w:rPr>
          <w:noProof/>
          <w:szCs w:val="24"/>
        </w:rPr>
        <w:t xml:space="preserve">Ayu Monica, C., Marwa, T., &amp; Yulianita, A. (2019). Analisis Potensi Daerah Sebagai Upaya Meningkatkan Perekonomian Daerah Di Sumatera Bagian Selatan. </w:t>
      </w:r>
      <w:r w:rsidRPr="001F523B">
        <w:rPr>
          <w:i/>
          <w:iCs/>
          <w:noProof/>
          <w:szCs w:val="24"/>
        </w:rPr>
        <w:t>Jurnal Ekonomi Pembangunan</w:t>
      </w:r>
      <w:r w:rsidRPr="001F523B">
        <w:rPr>
          <w:noProof/>
          <w:szCs w:val="24"/>
        </w:rPr>
        <w:t xml:space="preserve">, </w:t>
      </w:r>
      <w:r w:rsidRPr="001F523B">
        <w:rPr>
          <w:i/>
          <w:iCs/>
          <w:noProof/>
          <w:szCs w:val="24"/>
        </w:rPr>
        <w:t>15</w:t>
      </w:r>
      <w:r w:rsidRPr="001F523B">
        <w:rPr>
          <w:noProof/>
          <w:szCs w:val="24"/>
        </w:rPr>
        <w:t xml:space="preserve">(1), 60–68. </w:t>
      </w:r>
    </w:p>
    <w:p w:rsidR="00A771A6" w:rsidRDefault="00A771A6" w:rsidP="00A771A6">
      <w:pPr>
        <w:adjustRightInd w:val="0"/>
        <w:ind w:left="480" w:hanging="480"/>
        <w:rPr>
          <w:noProof/>
          <w:szCs w:val="24"/>
        </w:rPr>
      </w:pPr>
    </w:p>
    <w:p w:rsidR="005041E0" w:rsidRPr="00353772" w:rsidRDefault="005041E0" w:rsidP="00A771A6">
      <w:pPr>
        <w:ind w:left="709" w:hanging="709"/>
        <w:jc w:val="both"/>
        <w:rPr>
          <w:color w:val="000000" w:themeColor="text1"/>
          <w:szCs w:val="24"/>
          <w:shd w:val="clear" w:color="auto" w:fill="FFFFFF"/>
        </w:rPr>
      </w:pPr>
      <w:proofErr w:type="spellStart"/>
      <w:r w:rsidRPr="001F523B">
        <w:rPr>
          <w:color w:val="000000" w:themeColor="text1"/>
          <w:szCs w:val="24"/>
          <w:shd w:val="clear" w:color="auto" w:fill="FFFFFF"/>
        </w:rPr>
        <w:t>Kuncoro</w:t>
      </w:r>
      <w:proofErr w:type="spellEnd"/>
      <w:r w:rsidRPr="001F523B">
        <w:rPr>
          <w:color w:val="000000" w:themeColor="text1"/>
          <w:szCs w:val="24"/>
          <w:shd w:val="clear" w:color="auto" w:fill="FFFFFF"/>
        </w:rPr>
        <w:t>,</w:t>
      </w:r>
      <w:r w:rsidR="00353772">
        <w:rPr>
          <w:color w:val="000000" w:themeColor="text1"/>
          <w:szCs w:val="24"/>
          <w:shd w:val="clear" w:color="auto" w:fill="FFFFFF"/>
          <w:lang w:val="en-ID"/>
        </w:rPr>
        <w:t xml:space="preserve"> </w:t>
      </w:r>
      <w:r w:rsidRPr="001F523B">
        <w:rPr>
          <w:color w:val="000000" w:themeColor="text1"/>
          <w:szCs w:val="24"/>
          <w:shd w:val="clear" w:color="auto" w:fill="FFFFFF"/>
        </w:rPr>
        <w:t xml:space="preserve">M. (2004). </w:t>
      </w:r>
      <w:proofErr w:type="spellStart"/>
      <w:r w:rsidRPr="001F523B">
        <w:rPr>
          <w:i/>
          <w:color w:val="000000" w:themeColor="text1"/>
          <w:szCs w:val="24"/>
          <w:shd w:val="clear" w:color="auto" w:fill="FFFFFF"/>
        </w:rPr>
        <w:t>Otonomi</w:t>
      </w:r>
      <w:proofErr w:type="spellEnd"/>
      <w:r w:rsidRPr="001F523B">
        <w:rPr>
          <w:i/>
          <w:color w:val="000000" w:themeColor="text1"/>
          <w:szCs w:val="24"/>
          <w:shd w:val="clear" w:color="auto" w:fill="FFFFFF"/>
        </w:rPr>
        <w:t xml:space="preserve"> </w:t>
      </w:r>
      <w:proofErr w:type="spellStart"/>
      <w:r w:rsidRPr="001F523B">
        <w:rPr>
          <w:i/>
          <w:color w:val="000000" w:themeColor="text1"/>
          <w:szCs w:val="24"/>
          <w:shd w:val="clear" w:color="auto" w:fill="FFFFFF"/>
        </w:rPr>
        <w:t>dan</w:t>
      </w:r>
      <w:proofErr w:type="spellEnd"/>
      <w:r w:rsidRPr="001F523B">
        <w:rPr>
          <w:i/>
          <w:color w:val="000000" w:themeColor="text1"/>
          <w:szCs w:val="24"/>
          <w:shd w:val="clear" w:color="auto" w:fill="FFFFFF"/>
        </w:rPr>
        <w:t xml:space="preserve"> Pembangunan Daerah</w:t>
      </w:r>
      <w:r w:rsidRPr="001F523B">
        <w:rPr>
          <w:i/>
          <w:color w:val="000000" w:themeColor="text1"/>
          <w:szCs w:val="24"/>
          <w:shd w:val="clear" w:color="auto" w:fill="FFFFFF"/>
          <w:lang w:val="en-ID"/>
        </w:rPr>
        <w:t xml:space="preserve"> </w:t>
      </w:r>
      <w:proofErr w:type="spellStart"/>
      <w:r w:rsidRPr="001F523B">
        <w:rPr>
          <w:i/>
          <w:color w:val="000000" w:themeColor="text1"/>
          <w:szCs w:val="24"/>
          <w:shd w:val="clear" w:color="auto" w:fill="FFFFFF"/>
          <w:lang w:val="en-ID"/>
        </w:rPr>
        <w:t>Reformasi</w:t>
      </w:r>
      <w:proofErr w:type="spellEnd"/>
      <w:r w:rsidRPr="001F523B">
        <w:rPr>
          <w:i/>
          <w:color w:val="000000" w:themeColor="text1"/>
          <w:szCs w:val="24"/>
          <w:shd w:val="clear" w:color="auto" w:fill="FFFFFF"/>
          <w:lang w:val="en-ID"/>
        </w:rPr>
        <w:t xml:space="preserve"> </w:t>
      </w:r>
      <w:proofErr w:type="spellStart"/>
      <w:r w:rsidRPr="001F523B">
        <w:rPr>
          <w:i/>
          <w:color w:val="000000" w:themeColor="text1"/>
          <w:szCs w:val="24"/>
          <w:shd w:val="clear" w:color="auto" w:fill="FFFFFF"/>
          <w:lang w:val="en-ID"/>
        </w:rPr>
        <w:t>Perencanaan</w:t>
      </w:r>
      <w:proofErr w:type="spellEnd"/>
      <w:r w:rsidRPr="001F523B">
        <w:rPr>
          <w:i/>
          <w:color w:val="000000" w:themeColor="text1"/>
          <w:szCs w:val="24"/>
          <w:shd w:val="clear" w:color="auto" w:fill="FFFFFF"/>
          <w:lang w:val="en-ID"/>
        </w:rPr>
        <w:t xml:space="preserve"> </w:t>
      </w:r>
      <w:proofErr w:type="spellStart"/>
      <w:r w:rsidRPr="001F523B">
        <w:rPr>
          <w:i/>
          <w:color w:val="000000" w:themeColor="text1"/>
          <w:szCs w:val="24"/>
          <w:shd w:val="clear" w:color="auto" w:fill="FFFFFF"/>
          <w:lang w:val="en-ID"/>
        </w:rPr>
        <w:t>Strategi</w:t>
      </w:r>
      <w:proofErr w:type="spellEnd"/>
      <w:r w:rsidRPr="001F523B">
        <w:rPr>
          <w:i/>
          <w:color w:val="000000" w:themeColor="text1"/>
          <w:szCs w:val="24"/>
          <w:shd w:val="clear" w:color="auto" w:fill="FFFFFF"/>
          <w:lang w:val="en-ID"/>
        </w:rPr>
        <w:t xml:space="preserve">, </w:t>
      </w:r>
      <w:proofErr w:type="spellStart"/>
      <w:r w:rsidRPr="001F523B">
        <w:rPr>
          <w:i/>
          <w:color w:val="000000" w:themeColor="text1"/>
          <w:szCs w:val="24"/>
          <w:shd w:val="clear" w:color="auto" w:fill="FFFFFF"/>
          <w:lang w:val="en-ID"/>
        </w:rPr>
        <w:t>dan</w:t>
      </w:r>
      <w:proofErr w:type="spellEnd"/>
      <w:r w:rsidRPr="001F523B">
        <w:rPr>
          <w:i/>
          <w:color w:val="000000" w:themeColor="text1"/>
          <w:szCs w:val="24"/>
          <w:shd w:val="clear" w:color="auto" w:fill="FFFFFF"/>
          <w:lang w:val="en-ID"/>
        </w:rPr>
        <w:t xml:space="preserve"> </w:t>
      </w:r>
      <w:proofErr w:type="spellStart"/>
      <w:r w:rsidRPr="001F523B">
        <w:rPr>
          <w:i/>
          <w:color w:val="000000" w:themeColor="text1"/>
          <w:szCs w:val="24"/>
          <w:shd w:val="clear" w:color="auto" w:fill="FFFFFF"/>
          <w:lang w:val="en-ID"/>
        </w:rPr>
        <w:t>Peluang</w:t>
      </w:r>
      <w:proofErr w:type="spellEnd"/>
      <w:r w:rsidRPr="001F523B">
        <w:rPr>
          <w:i/>
          <w:color w:val="000000" w:themeColor="text1"/>
          <w:szCs w:val="24"/>
          <w:shd w:val="clear" w:color="auto" w:fill="FFFFFF"/>
          <w:lang w:val="en-ID"/>
        </w:rPr>
        <w:t xml:space="preserve">, </w:t>
      </w:r>
      <w:proofErr w:type="spellStart"/>
      <w:r w:rsidRPr="001F523B">
        <w:rPr>
          <w:color w:val="000000" w:themeColor="text1"/>
          <w:szCs w:val="24"/>
          <w:shd w:val="clear" w:color="auto" w:fill="FFFFFF"/>
          <w:lang w:val="en-ID"/>
        </w:rPr>
        <w:t>Penerbit</w:t>
      </w:r>
      <w:proofErr w:type="spellEnd"/>
      <w:r w:rsidRPr="001F523B">
        <w:rPr>
          <w:color w:val="000000" w:themeColor="text1"/>
          <w:szCs w:val="24"/>
          <w:shd w:val="clear" w:color="auto" w:fill="FFFFFF"/>
          <w:lang w:val="en-ID"/>
        </w:rPr>
        <w:t xml:space="preserve"> </w:t>
      </w:r>
      <w:proofErr w:type="spellStart"/>
      <w:r w:rsidRPr="001F523B">
        <w:rPr>
          <w:color w:val="000000" w:themeColor="text1"/>
          <w:szCs w:val="24"/>
          <w:shd w:val="clear" w:color="auto" w:fill="FFFFFF"/>
          <w:lang w:val="en-ID"/>
        </w:rPr>
        <w:t>Erlangga</w:t>
      </w:r>
      <w:proofErr w:type="spellEnd"/>
      <w:r w:rsidRPr="001F523B">
        <w:rPr>
          <w:color w:val="000000" w:themeColor="text1"/>
          <w:szCs w:val="24"/>
          <w:shd w:val="clear" w:color="auto" w:fill="FFFFFF"/>
          <w:lang w:val="en-ID"/>
        </w:rPr>
        <w:t>, Jakarta</w:t>
      </w:r>
    </w:p>
    <w:p w:rsidR="005041E0" w:rsidRPr="001F523B" w:rsidRDefault="005041E0" w:rsidP="00A771A6">
      <w:pPr>
        <w:spacing w:before="240"/>
        <w:ind w:left="720" w:hanging="720"/>
        <w:jc w:val="both"/>
        <w:rPr>
          <w:color w:val="000000" w:themeColor="text1"/>
          <w:szCs w:val="24"/>
        </w:rPr>
      </w:pPr>
      <w:proofErr w:type="spellStart"/>
      <w:r w:rsidRPr="001F523B">
        <w:rPr>
          <w:color w:val="000000" w:themeColor="text1"/>
          <w:szCs w:val="24"/>
        </w:rPr>
        <w:t>Sukirno</w:t>
      </w:r>
      <w:proofErr w:type="spellEnd"/>
      <w:r w:rsidRPr="001F523B">
        <w:rPr>
          <w:color w:val="000000" w:themeColor="text1"/>
          <w:szCs w:val="24"/>
        </w:rPr>
        <w:t xml:space="preserve">, S. (2006). </w:t>
      </w:r>
      <w:proofErr w:type="spellStart"/>
      <w:r w:rsidRPr="001F523B">
        <w:rPr>
          <w:i/>
          <w:iCs/>
          <w:color w:val="000000" w:themeColor="text1"/>
          <w:szCs w:val="24"/>
        </w:rPr>
        <w:t>Ekonomi</w:t>
      </w:r>
      <w:proofErr w:type="spellEnd"/>
      <w:r w:rsidRPr="001F523B">
        <w:rPr>
          <w:i/>
          <w:iCs/>
          <w:color w:val="000000" w:themeColor="text1"/>
          <w:szCs w:val="24"/>
        </w:rPr>
        <w:t xml:space="preserve"> Pembangunan: Proses, </w:t>
      </w:r>
      <w:proofErr w:type="spellStart"/>
      <w:r w:rsidRPr="001F523B">
        <w:rPr>
          <w:i/>
          <w:iCs/>
          <w:color w:val="000000" w:themeColor="text1"/>
          <w:szCs w:val="24"/>
        </w:rPr>
        <w:t>Masalah</w:t>
      </w:r>
      <w:proofErr w:type="spellEnd"/>
      <w:r w:rsidRPr="001F523B">
        <w:rPr>
          <w:i/>
          <w:iCs/>
          <w:color w:val="000000" w:themeColor="text1"/>
          <w:szCs w:val="24"/>
        </w:rPr>
        <w:t xml:space="preserve">, </w:t>
      </w:r>
      <w:proofErr w:type="spellStart"/>
      <w:r w:rsidRPr="001F523B">
        <w:rPr>
          <w:i/>
          <w:iCs/>
          <w:color w:val="000000" w:themeColor="text1"/>
          <w:szCs w:val="24"/>
        </w:rPr>
        <w:t>dan</w:t>
      </w:r>
      <w:proofErr w:type="spellEnd"/>
      <w:r w:rsidRPr="001F523B">
        <w:rPr>
          <w:i/>
          <w:iCs/>
          <w:color w:val="000000" w:themeColor="text1"/>
          <w:szCs w:val="24"/>
        </w:rPr>
        <w:t xml:space="preserve"> </w:t>
      </w:r>
      <w:proofErr w:type="spellStart"/>
      <w:r w:rsidRPr="001F523B">
        <w:rPr>
          <w:i/>
          <w:iCs/>
          <w:color w:val="000000" w:themeColor="text1"/>
          <w:szCs w:val="24"/>
        </w:rPr>
        <w:t>Dasar</w:t>
      </w:r>
      <w:proofErr w:type="spellEnd"/>
      <w:r w:rsidRPr="001F523B">
        <w:rPr>
          <w:i/>
          <w:iCs/>
          <w:color w:val="000000" w:themeColor="text1"/>
          <w:szCs w:val="24"/>
        </w:rPr>
        <w:t xml:space="preserve"> </w:t>
      </w:r>
      <w:proofErr w:type="spellStart"/>
      <w:r w:rsidRPr="001F523B">
        <w:rPr>
          <w:i/>
          <w:iCs/>
          <w:color w:val="000000" w:themeColor="text1"/>
          <w:szCs w:val="24"/>
        </w:rPr>
        <w:t>Kebijakan</w:t>
      </w:r>
      <w:proofErr w:type="spellEnd"/>
      <w:r w:rsidRPr="001F523B">
        <w:rPr>
          <w:i/>
          <w:iCs/>
          <w:color w:val="000000" w:themeColor="text1"/>
          <w:szCs w:val="24"/>
        </w:rPr>
        <w:t xml:space="preserve">.  </w:t>
      </w:r>
      <w:r w:rsidRPr="001F523B">
        <w:rPr>
          <w:color w:val="000000" w:themeColor="text1"/>
          <w:szCs w:val="24"/>
        </w:rPr>
        <w:t xml:space="preserve">Jakarta: </w:t>
      </w:r>
      <w:proofErr w:type="spellStart"/>
      <w:r w:rsidRPr="001F523B">
        <w:rPr>
          <w:color w:val="000000" w:themeColor="text1"/>
          <w:szCs w:val="24"/>
        </w:rPr>
        <w:t>Prenda</w:t>
      </w:r>
      <w:proofErr w:type="spellEnd"/>
      <w:r w:rsidRPr="001F523B">
        <w:rPr>
          <w:color w:val="000000" w:themeColor="text1"/>
          <w:szCs w:val="24"/>
        </w:rPr>
        <w:t xml:space="preserve"> Media Group.</w:t>
      </w:r>
    </w:p>
    <w:sectPr w:rsidR="005041E0" w:rsidRPr="001F523B">
      <w:type w:val="continuous"/>
      <w:pgSz w:w="11906" w:h="16838"/>
      <w:pgMar w:top="1440" w:right="1800" w:bottom="1440" w:left="1800" w:header="720" w:footer="720" w:gutter="0"/>
      <w:cols w:num="2" w:space="720" w:equalWidth="0">
        <w:col w:w="3940" w:space="425"/>
        <w:col w:w="3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1A7E186B"/>
    <w:multiLevelType w:val="multilevel"/>
    <w:tmpl w:val="1A7E18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06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F45F1"/>
    <w:rsid w:val="00023EC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53772"/>
    <w:rsid w:val="00377186"/>
    <w:rsid w:val="003A1C03"/>
    <w:rsid w:val="00414627"/>
    <w:rsid w:val="00425D63"/>
    <w:rsid w:val="004643D8"/>
    <w:rsid w:val="00497C24"/>
    <w:rsid w:val="004C7BA5"/>
    <w:rsid w:val="004E7628"/>
    <w:rsid w:val="004F48F2"/>
    <w:rsid w:val="005041E0"/>
    <w:rsid w:val="005149B1"/>
    <w:rsid w:val="005647F2"/>
    <w:rsid w:val="005662D1"/>
    <w:rsid w:val="00573A09"/>
    <w:rsid w:val="005A4526"/>
    <w:rsid w:val="005B7A3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2C73"/>
    <w:rsid w:val="009C600F"/>
    <w:rsid w:val="009D3723"/>
    <w:rsid w:val="009E04F2"/>
    <w:rsid w:val="00A03B7B"/>
    <w:rsid w:val="00A200C9"/>
    <w:rsid w:val="00A250D5"/>
    <w:rsid w:val="00A32F56"/>
    <w:rsid w:val="00A36028"/>
    <w:rsid w:val="00A771A6"/>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00F45F1"/>
    <w:rsid w:val="3D32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21853"/>
  <w15:docId w15:val="{D32272ED-279E-475D-AF2E-46816608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caption" w:semiHidden="1" w:unhideWhenUsed="1"/>
    <w:lsdException w:name="envelope address" w:qFormat="0"/>
    <w:lsdException w:name="annotation reference" w:qFormat="0"/>
    <w:lsdException w:name="table of authorities" w:qFormat="0"/>
    <w:lsdException w:name="Closing" w:qFormat="0"/>
    <w:lsdException w:name="Default Paragraph Font" w:semiHidden="1" w:qFormat="0"/>
    <w:lsdException w:name="Body Text" w:qFormat="0"/>
    <w:lsdException w:name="Body Text Indent" w:qFormat="0"/>
    <w:lsdException w:name="Body Text First Indent" w:qFormat="0"/>
    <w:lsdException w:name="Body Text 2" w:qFormat="0"/>
    <w:lsdException w:name="Body Text 3" w:qFormat="0"/>
    <w:lsdException w:name="Body Text Indent 2" w:qFormat="0"/>
    <w:lsdException w:name="Body Text Indent 3" w:qFormat="0"/>
    <w:lsdException w:name="Block Text" w:qFormat="0"/>
    <w:lsdException w:name="HTML Top of Form" w:semiHidden="1" w:uiPriority="99" w:unhideWhenUsed="1" w:qFormat="0"/>
    <w:lsdException w:name="HTML Bottom of Form" w:semiHidden="1" w:uiPriority="99" w:unhideWhenUsed="1" w:qFormat="0"/>
    <w:lsdException w:name="Normal Table" w:semiHidden="1"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qFormat="0"/>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0"/>
    <w:lsdException w:name="Table Elegant" w:semiHidden="1" w:unhideWhenUsed="1"/>
    <w:lsdException w:name="Table Professional" w:semiHidden="1" w:unhideWhenUsed="1" w:qFormat="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0"/>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Header"/>
    <w:next w:val="Normal"/>
    <w:qFormat/>
    <w:pPr>
      <w:keepNext/>
      <w:keepLines/>
      <w:spacing w:before="340" w:after="330" w:line="578" w:lineRule="auto"/>
      <w:jc w:val="center"/>
      <w:outlineLvl w:val="0"/>
    </w:pPr>
    <w:rPr>
      <w:rFonts w:eastAsia="Calibri"/>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153"/>
        <w:tab w:val="right" w:pos="8306"/>
      </w:tabs>
      <w:snapToGrid w:val="0"/>
    </w:pPr>
    <w:rPr>
      <w:sz w:val="18"/>
      <w:szCs w:val="18"/>
    </w:rPr>
  </w:style>
  <w:style w:type="paragraph" w:styleId="BalloonText">
    <w:name w:val="Balloon Text"/>
    <w:basedOn w:val="Normal"/>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BodyTextChar">
    <w:name w:val="Body Text Char"/>
    <w:basedOn w:val="DefaultParagraphFont"/>
    <w:link w:val="BodyText"/>
    <w:uiPriority w:val="1"/>
    <w:qFormat/>
  </w:style>
  <w:style w:type="paragraph" w:styleId="ListParagraph">
    <w:name w:val="List Paragraph"/>
    <w:basedOn w:val="Normal"/>
    <w:uiPriority w:val="99"/>
    <w:rsid w:val="0002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rulhuda114@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hratulkhaira24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Irsyad</dc:creator>
  <cp:lastModifiedBy>Zahra</cp:lastModifiedBy>
  <cp:revision>3</cp:revision>
  <dcterms:created xsi:type="dcterms:W3CDTF">2021-08-16T12:47:00Z</dcterms:created>
  <dcterms:modified xsi:type="dcterms:W3CDTF">2022-07-31T10:38:00Z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